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40" w:rsidRDefault="000E305E" w:rsidP="00872DE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62850" cy="10422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16" cy="1042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ED" w:rsidRDefault="000E305E" w:rsidP="00872DED">
      <w:pPr>
        <w:spacing w:after="0"/>
        <w:rPr>
          <w:rFonts w:ascii="Times New Roman" w:hAnsi="Times New Roman"/>
          <w:b/>
          <w:sz w:val="28"/>
          <w:szCs w:val="28"/>
        </w:rPr>
        <w:sectPr w:rsidR="00872DED" w:rsidSect="00872DED">
          <w:footerReference w:type="default" r:id="rId9"/>
          <w:pgSz w:w="11906" w:h="16838"/>
          <w:pgMar w:top="0" w:right="0" w:bottom="1134" w:left="0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91425" cy="9903413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764" cy="990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BCF" w:rsidRPr="008A6B45" w:rsidRDefault="00B95BCF" w:rsidP="00872DE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6B45">
        <w:rPr>
          <w:rFonts w:ascii="Times New Roman" w:hAnsi="Times New Roman"/>
          <w:b/>
          <w:sz w:val="28"/>
          <w:szCs w:val="28"/>
        </w:rPr>
        <w:lastRenderedPageBreak/>
        <w:t>I. Пояснительная записка</w:t>
      </w: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Характеристика учебного предмета, его место и роль в образовательном процессе</w:t>
      </w:r>
      <w:bookmarkStart w:id="0" w:name="_GoBack"/>
      <w:bookmarkEnd w:id="0"/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Срок реализации учебного предмета</w:t>
      </w: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Форма проведения учебных аудиторных занятий</w:t>
      </w: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Цели и задачи учебного предмета</w:t>
      </w: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Обоснование структуры программы учебного предмета</w:t>
      </w: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Методы обучения</w:t>
      </w: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Описание материально-технических условий реализации учебного предмета</w:t>
      </w: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B95BCF" w:rsidRPr="00C76622" w:rsidRDefault="00B95BCF" w:rsidP="00B95BCF">
      <w:pPr>
        <w:pStyle w:val="af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6622">
        <w:rPr>
          <w:rFonts w:ascii="Times New Roman" w:hAnsi="Times New Roman" w:cs="Times New Roman"/>
          <w:b/>
          <w:sz w:val="28"/>
          <w:szCs w:val="28"/>
        </w:rPr>
        <w:t xml:space="preserve">II. Содержание учебного предмета (8-летний курс)                     </w:t>
      </w:r>
    </w:p>
    <w:p w:rsidR="00B95BCF" w:rsidRPr="00C76622" w:rsidRDefault="00B95BCF" w:rsidP="00B95BC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C76622">
        <w:rPr>
          <w:rFonts w:ascii="Times New Roman" w:hAnsi="Times New Roman" w:cs="Times New Roman"/>
          <w:sz w:val="28"/>
          <w:szCs w:val="28"/>
        </w:rPr>
        <w:t xml:space="preserve">2.1. Сведения о затратах учебного времени, предусмотренного на учебный предмет «Специальность </w:t>
      </w:r>
      <w:r w:rsidR="00672C4B">
        <w:rPr>
          <w:rFonts w:ascii="Times New Roman" w:hAnsi="Times New Roman" w:cs="Times New Roman"/>
          <w:sz w:val="28"/>
          <w:szCs w:val="28"/>
        </w:rPr>
        <w:t>(балалайка)</w:t>
      </w:r>
      <w:r w:rsidRPr="00C76622">
        <w:rPr>
          <w:rFonts w:ascii="Times New Roman" w:hAnsi="Times New Roman" w:cs="Times New Roman"/>
          <w:sz w:val="28"/>
          <w:szCs w:val="28"/>
        </w:rPr>
        <w:t>», по нормативному сроку освоения ДПП</w:t>
      </w:r>
    </w:p>
    <w:p w:rsidR="00B95BCF" w:rsidRPr="00C76622" w:rsidRDefault="00B95BCF" w:rsidP="00B95BC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C76622">
        <w:rPr>
          <w:rFonts w:ascii="Times New Roman" w:hAnsi="Times New Roman" w:cs="Times New Roman"/>
          <w:sz w:val="28"/>
          <w:szCs w:val="28"/>
        </w:rPr>
        <w:t>2.2. Требования по годам обучения</w:t>
      </w:r>
    </w:p>
    <w:p w:rsidR="00B95BCF" w:rsidRPr="00C76622" w:rsidRDefault="00B95BCF" w:rsidP="00B95BCF">
      <w:pPr>
        <w:pStyle w:val="af4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95BCF" w:rsidRPr="000A65FA" w:rsidRDefault="00B95BCF" w:rsidP="00B95BC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65FA">
        <w:rPr>
          <w:rFonts w:ascii="Times New Roman" w:hAnsi="Times New Roman"/>
          <w:b/>
          <w:sz w:val="28"/>
          <w:szCs w:val="28"/>
        </w:rPr>
        <w:t>III. Содержание учебного предмета (по сокращенному учебному плану – на 7 лет обучения)</w:t>
      </w:r>
    </w:p>
    <w:p w:rsidR="00B95BCF" w:rsidRPr="000A65FA" w:rsidRDefault="00B95BCF" w:rsidP="00B95BCF">
      <w:pPr>
        <w:pStyle w:val="af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65FA">
        <w:rPr>
          <w:rFonts w:ascii="Times New Roman" w:hAnsi="Times New Roman" w:cs="Times New Roman"/>
          <w:color w:val="auto"/>
          <w:sz w:val="28"/>
          <w:szCs w:val="28"/>
        </w:rPr>
        <w:t xml:space="preserve">3.1. Сведения о затратах учебного времени, предусмотренного на учебный предмет «Специальность </w:t>
      </w:r>
      <w:r w:rsidR="00672C4B" w:rsidRPr="000A65FA">
        <w:rPr>
          <w:rFonts w:ascii="Times New Roman" w:hAnsi="Times New Roman" w:cs="Times New Roman"/>
          <w:color w:val="auto"/>
          <w:sz w:val="28"/>
          <w:szCs w:val="28"/>
        </w:rPr>
        <w:t>(балалайка)</w:t>
      </w:r>
      <w:r w:rsidRPr="000A65FA">
        <w:rPr>
          <w:rFonts w:ascii="Times New Roman" w:hAnsi="Times New Roman" w:cs="Times New Roman"/>
          <w:color w:val="auto"/>
          <w:sz w:val="28"/>
          <w:szCs w:val="28"/>
        </w:rPr>
        <w:t>», по сокращенному сроку освоения ДПП:</w:t>
      </w:r>
    </w:p>
    <w:p w:rsidR="00B95BCF" w:rsidRPr="000A65FA" w:rsidRDefault="00B95BCF" w:rsidP="00B95BCF">
      <w:pPr>
        <w:pStyle w:val="af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65FA">
        <w:rPr>
          <w:rFonts w:ascii="Times New Roman" w:hAnsi="Times New Roman" w:cs="Times New Roman"/>
          <w:color w:val="auto"/>
          <w:sz w:val="28"/>
          <w:szCs w:val="28"/>
        </w:rPr>
        <w:t>3.2. Требования по годам обучения</w:t>
      </w:r>
    </w:p>
    <w:p w:rsidR="00B95BCF" w:rsidRDefault="00B95BCF" w:rsidP="00B95BC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95BCF" w:rsidRPr="008A6B45" w:rsidRDefault="00B95BCF" w:rsidP="00B95BC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8A6B4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8A6B45">
        <w:rPr>
          <w:rFonts w:ascii="Times New Roman" w:hAnsi="Times New Roman"/>
          <w:b/>
          <w:sz w:val="28"/>
          <w:szCs w:val="28"/>
        </w:rPr>
        <w:t>. 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8A6B45">
        <w:rPr>
          <w:rFonts w:ascii="Times New Roman" w:hAnsi="Times New Roman"/>
          <w:b/>
          <w:sz w:val="28"/>
          <w:szCs w:val="28"/>
        </w:rPr>
        <w:t xml:space="preserve"> </w:t>
      </w:r>
    </w:p>
    <w:p w:rsidR="00B95BCF" w:rsidRPr="008A6B45" w:rsidRDefault="00B95BCF" w:rsidP="00B95BC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8A6B45">
        <w:rPr>
          <w:rFonts w:ascii="Times New Roman" w:hAnsi="Times New Roman"/>
          <w:b/>
          <w:sz w:val="28"/>
          <w:szCs w:val="28"/>
        </w:rPr>
        <w:tab/>
      </w:r>
      <w:r w:rsidRPr="008A6B45">
        <w:rPr>
          <w:rFonts w:ascii="Times New Roman" w:hAnsi="Times New Roman"/>
          <w:b/>
          <w:sz w:val="28"/>
          <w:szCs w:val="28"/>
        </w:rPr>
        <w:tab/>
      </w: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Формы и методы контроля, система оценок </w:t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Аттестация: цели, виды, форма, содержание</w:t>
      </w: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672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Критерии оценки</w:t>
      </w: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Методическое обеспечение учебного процесса</w:t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Списки рекомендуемой нотной и методической литературы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A6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Список рекомендуемой нотной литературы</w:t>
      </w:r>
    </w:p>
    <w:p w:rsidR="00B95BCF" w:rsidRPr="008A6B45" w:rsidRDefault="00B95BCF" w:rsidP="00B95BCF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A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Список рекомендуемой методической литературы</w:t>
      </w:r>
    </w:p>
    <w:p w:rsidR="00B95BCF" w:rsidRDefault="00B95BCF" w:rsidP="00B95BC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3101C4" w:rsidRPr="00292656" w:rsidRDefault="007C285A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101C4" w:rsidRDefault="00B95BCF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 w:rsidR="007613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Характеристика учебного предмета, его место и </w:t>
      </w:r>
      <w:r w:rsidR="002926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</w:p>
    <w:p w:rsidR="00CF4965" w:rsidRDefault="00CF4965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виду инструмента «балалайка», далее – «Специальность (бала</w:t>
      </w:r>
      <w:r w:rsidR="00360AA0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йка)»,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учетом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федеральных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дополнительной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предпрофессиональной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музыкального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«Народные инструменты»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961288" w:rsidRPr="00961288" w:rsidRDefault="00961288" w:rsidP="00761323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«Специальность (балалайка)» направлен на приобретение детьми знаний, умений и навыков игры на </w:t>
      </w:r>
      <w:r w:rsidR="006954C1">
        <w:rPr>
          <w:rFonts w:ascii="Times New Roman" w:eastAsia="Geeza Pro" w:hAnsi="Times New Roman"/>
          <w:color w:val="000000"/>
          <w:sz w:val="28"/>
          <w:szCs w:val="28"/>
        </w:rPr>
        <w:t>балалайке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</w:t>
      </w:r>
      <w:r w:rsidR="00761323">
        <w:rPr>
          <w:rFonts w:ascii="Times New Roman" w:eastAsia="Geeza Pro" w:hAnsi="Times New Roman"/>
          <w:color w:val="000000"/>
          <w:sz w:val="28"/>
          <w:szCs w:val="28"/>
        </w:rPr>
        <w:t xml:space="preserve">. </w:t>
      </w:r>
    </w:p>
    <w:p w:rsidR="003101C4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Обучение детей в области музыкального искусства ставит перед педагогом ряд задач как учебных, так и воспитательных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Решения основных вопросов в этой сфере образования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направлены на раскрытие и развитие индивидуальных способностей учащихся, а среди наиболее одаре</w:t>
      </w:r>
      <w:r w:rsidR="00360AA0">
        <w:rPr>
          <w:rFonts w:ascii="Times New Roman" w:eastAsia="Times New Roman" w:hAnsi="Times New Roman"/>
          <w:sz w:val="28"/>
          <w:szCs w:val="28"/>
          <w:lang w:eastAsia="ru-RU"/>
        </w:rPr>
        <w:t>нных учащихся - на их дальнейшее профессиональное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AA0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60AA0" w:rsidRPr="00961288" w:rsidRDefault="00360AA0" w:rsidP="00761323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</w:t>
      </w:r>
      <w:r w:rsidR="00761323">
        <w:rPr>
          <w:rFonts w:ascii="Times New Roman" w:eastAsia="Geeza Pro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Geeza Pro" w:hAnsi="Times New Roman"/>
          <w:color w:val="000000"/>
          <w:sz w:val="28"/>
          <w:szCs w:val="28"/>
        </w:rPr>
        <w:t>В то же время программа рассчитана и на тех детей, которые не ставят перед собой цели стать профессиональными музыкантами</w:t>
      </w:r>
      <w:r w:rsidR="00761323">
        <w:rPr>
          <w:rFonts w:ascii="Times New Roman" w:eastAsia="Geeza Pro" w:hAnsi="Times New Roman"/>
          <w:color w:val="000000"/>
          <w:sz w:val="28"/>
          <w:szCs w:val="28"/>
        </w:rPr>
        <w:t xml:space="preserve">. </w:t>
      </w:r>
    </w:p>
    <w:p w:rsidR="00B95BCF" w:rsidRDefault="00B95BCF" w:rsidP="0076132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1288" w:rsidRPr="00961288" w:rsidRDefault="00B95BCF" w:rsidP="0076132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961288" w:rsidRPr="00C42FC5">
        <w:rPr>
          <w:rFonts w:ascii="Times New Roman" w:hAnsi="Times New Roman"/>
          <w:b/>
          <w:i/>
          <w:sz w:val="28"/>
          <w:szCs w:val="28"/>
        </w:rPr>
        <w:t>2</w:t>
      </w:r>
      <w:r w:rsidR="00761323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961288">
        <w:rPr>
          <w:rFonts w:ascii="Times New Roman" w:hAnsi="Times New Roman"/>
          <w:b/>
          <w:i/>
          <w:color w:val="00000A"/>
          <w:sz w:val="28"/>
          <w:szCs w:val="28"/>
        </w:rPr>
        <w:t>Срок реализации учебного предмета «Специальность (балалайка)»</w:t>
      </w:r>
    </w:p>
    <w:p w:rsidR="00B95BCF" w:rsidRPr="007C09BA" w:rsidRDefault="00B95BCF" w:rsidP="00B95BCF">
      <w:pPr>
        <w:pStyle w:val="ConsPlusNormal"/>
        <w:widowControl/>
        <w:ind w:firstLine="54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C09BA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«Специальность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324C3">
        <w:rPr>
          <w:rFonts w:ascii="Times New Roman" w:hAnsi="Times New Roman" w:cs="Times New Roman"/>
          <w:sz w:val="28"/>
          <w:szCs w:val="28"/>
        </w:rPr>
        <w:t>балалайка</w:t>
      </w:r>
      <w:r>
        <w:rPr>
          <w:rFonts w:ascii="Times New Roman" w:hAnsi="Times New Roman" w:cs="Times New Roman"/>
          <w:sz w:val="28"/>
          <w:szCs w:val="28"/>
        </w:rPr>
        <w:t>)»</w:t>
      </w:r>
      <w:r w:rsidRPr="007C09BA">
        <w:rPr>
          <w:rFonts w:ascii="Times New Roman" w:hAnsi="Times New Roman" w:cs="Times New Roman"/>
          <w:sz w:val="28"/>
          <w:szCs w:val="28"/>
        </w:rPr>
        <w:t xml:space="preserve"> для детей, поступивших в первый класс ДШИ в возрасте от шести лет шести месяцев до девяти лет, составляет 8 лет. </w:t>
      </w:r>
    </w:p>
    <w:p w:rsidR="00B95BCF" w:rsidRPr="000A65FA" w:rsidRDefault="00B95BCF" w:rsidP="00B95BCF">
      <w:pPr>
        <w:pStyle w:val="ConsPlusNormal"/>
        <w:widowControl/>
        <w:ind w:firstLine="540"/>
        <w:jc w:val="both"/>
        <w:rPr>
          <w:rFonts w:ascii="Times New Roman" w:eastAsia="Geeza Pro" w:hAnsi="Times New Roman" w:cs="Times New Roman"/>
          <w:b/>
          <w:i/>
          <w:sz w:val="28"/>
          <w:szCs w:val="28"/>
        </w:rPr>
      </w:pPr>
      <w:r w:rsidRPr="000A65FA">
        <w:rPr>
          <w:rFonts w:ascii="Times New Roman" w:hAnsi="Times New Roman" w:cs="Times New Roman"/>
          <w:b/>
          <w:i/>
          <w:sz w:val="28"/>
          <w:szCs w:val="28"/>
        </w:rPr>
        <w:t>Программа «Специальность (</w:t>
      </w:r>
      <w:r w:rsidR="007324C3" w:rsidRPr="000A65FA">
        <w:rPr>
          <w:rFonts w:ascii="Times New Roman" w:hAnsi="Times New Roman" w:cs="Times New Roman"/>
          <w:b/>
          <w:i/>
          <w:sz w:val="28"/>
          <w:szCs w:val="28"/>
        </w:rPr>
        <w:t>балалайка</w:t>
      </w:r>
      <w:r w:rsidRPr="000A65FA">
        <w:rPr>
          <w:rFonts w:ascii="Times New Roman" w:hAnsi="Times New Roman" w:cs="Times New Roman"/>
          <w:b/>
          <w:i/>
          <w:sz w:val="28"/>
          <w:szCs w:val="28"/>
        </w:rPr>
        <w:t xml:space="preserve">)» может быть освоена по сокращенному учебному плану за 7 лет. Содержание предмета и требования по годам обучения по сокращенному курсу представлены в разделе </w:t>
      </w:r>
      <w:r w:rsidRPr="000A65FA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0A65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95BCF" w:rsidRDefault="00B95BCF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101C4" w:rsidRPr="0035566E" w:rsidRDefault="00B95BCF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 w:rsidR="007613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Объем учебного времени</w:t>
      </w:r>
      <w:r w:rsidR="003101C4" w:rsidRPr="00D53F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предусмотренный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учебным планом 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 реализацию учебного предмета </w:t>
      </w:r>
      <w:r w:rsidR="00360AA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101C4"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(балалайка)</w:t>
      </w:r>
      <w:r w:rsidR="00360AA0"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="003101C4"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B95BCF" w:rsidRPr="00D50EB3" w:rsidRDefault="00B95BCF" w:rsidP="00B95BCF">
      <w:pPr>
        <w:pStyle w:val="12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0EB3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013"/>
        <w:gridCol w:w="2523"/>
      </w:tblGrid>
      <w:tr w:rsidR="00B95BCF" w:rsidRPr="004F40A9" w:rsidTr="00B95B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CF" w:rsidRPr="004F40A9" w:rsidRDefault="00B95BCF" w:rsidP="00B95BC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4F40A9">
              <w:rPr>
                <w:rFonts w:ascii="Times New Roman" w:hAnsi="Times New Roman" w:cs="Times New Roman"/>
              </w:rPr>
              <w:t>Срок обучения/класс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CF" w:rsidRPr="004F40A9" w:rsidRDefault="00B95BCF" w:rsidP="00B95BCF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4F40A9">
              <w:rPr>
                <w:rFonts w:ascii="Times New Roman" w:hAnsi="Times New Roman" w:cs="Times New Roman"/>
              </w:rPr>
              <w:t>1- 8 класс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CF" w:rsidRPr="004F40A9" w:rsidRDefault="00B95BCF" w:rsidP="00B95BCF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 классы (сокращенный курс)</w:t>
            </w:r>
          </w:p>
        </w:tc>
      </w:tr>
      <w:tr w:rsidR="00B95BCF" w:rsidRPr="004F40A9" w:rsidTr="00B95BCF">
        <w:tc>
          <w:tcPr>
            <w:tcW w:w="4820" w:type="dxa"/>
            <w:vAlign w:val="center"/>
          </w:tcPr>
          <w:p w:rsidR="00B95BCF" w:rsidRPr="004F40A9" w:rsidRDefault="00B95BCF" w:rsidP="00B95BC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4F40A9">
              <w:rPr>
                <w:rFonts w:ascii="Times New Roman" w:hAnsi="Times New Roman" w:cs="Times New Roman"/>
              </w:rPr>
              <w:t>Количество часов на аудиторные занятия</w:t>
            </w:r>
          </w:p>
        </w:tc>
        <w:tc>
          <w:tcPr>
            <w:tcW w:w="2013" w:type="dxa"/>
            <w:vAlign w:val="center"/>
          </w:tcPr>
          <w:p w:rsidR="00B95BCF" w:rsidRPr="004F40A9" w:rsidRDefault="00B95BCF" w:rsidP="00B95BCF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523" w:type="dxa"/>
            <w:vAlign w:val="center"/>
          </w:tcPr>
          <w:p w:rsidR="00B95BCF" w:rsidRPr="004F40A9" w:rsidRDefault="00B95BCF" w:rsidP="00B95BCF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</w:tr>
      <w:tr w:rsidR="00B95BCF" w:rsidRPr="004F40A9" w:rsidTr="00B95BCF">
        <w:tc>
          <w:tcPr>
            <w:tcW w:w="4820" w:type="dxa"/>
            <w:vAlign w:val="center"/>
          </w:tcPr>
          <w:p w:rsidR="00B95BCF" w:rsidRPr="004F40A9" w:rsidRDefault="00B95BCF" w:rsidP="00B95BC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4F40A9">
              <w:rPr>
                <w:rFonts w:ascii="Times New Roman" w:hAnsi="Times New Roman" w:cs="Times New Roman"/>
              </w:rPr>
              <w:t>Количество часов на внеаудиторную (самостоятельную) работу</w:t>
            </w:r>
          </w:p>
        </w:tc>
        <w:tc>
          <w:tcPr>
            <w:tcW w:w="2013" w:type="dxa"/>
            <w:vAlign w:val="center"/>
          </w:tcPr>
          <w:p w:rsidR="00B95BCF" w:rsidRPr="004F40A9" w:rsidRDefault="00B95BCF" w:rsidP="00B95BCF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2523" w:type="dxa"/>
            <w:vAlign w:val="center"/>
          </w:tcPr>
          <w:p w:rsidR="00B95BCF" w:rsidRPr="004F40A9" w:rsidRDefault="00B95BCF" w:rsidP="00B95BCF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</w:tr>
      <w:tr w:rsidR="00B95BCF" w:rsidRPr="004F40A9" w:rsidTr="00B95B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CF" w:rsidRPr="004F40A9" w:rsidRDefault="00B95BCF" w:rsidP="00B95BCF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4F40A9">
              <w:rPr>
                <w:rFonts w:ascii="Times New Roman" w:hAnsi="Times New Roman" w:cs="Times New Roman"/>
              </w:rPr>
              <w:t>Максимальная учебная нагрузка (в часах)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CF" w:rsidRPr="004F40A9" w:rsidRDefault="00B95BCF" w:rsidP="00B95BCF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CF" w:rsidRPr="004F40A9" w:rsidRDefault="00B95BCF" w:rsidP="00B95BCF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</w:t>
            </w:r>
          </w:p>
        </w:tc>
      </w:tr>
    </w:tbl>
    <w:p w:rsidR="00B95BCF" w:rsidRPr="009355B2" w:rsidRDefault="00B95BCF" w:rsidP="00B95BCF">
      <w:pPr>
        <w:spacing w:after="0"/>
        <w:ind w:firstLine="709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B95BCF" w:rsidRDefault="00B95BCF" w:rsidP="00B95BCF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недель аудиторных занятий для 1 года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2-8 года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5BCF" w:rsidRPr="00EC0C18" w:rsidRDefault="00B95BCF" w:rsidP="00B95BCF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предмету предполагается внеаудиторная работа, в том числе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5BCF" w:rsidRPr="00EC0C18" w:rsidRDefault="00B95BCF" w:rsidP="00B95BCF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домашнего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задания (самостоятельная работа);</w:t>
      </w:r>
    </w:p>
    <w:p w:rsidR="00B95BCF" w:rsidRPr="00EC0C18" w:rsidRDefault="00B95BCF" w:rsidP="00B95BCF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(филармоний,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театров,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концертных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залов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др.);</w:t>
      </w:r>
    </w:p>
    <w:p w:rsidR="00B95BCF" w:rsidRDefault="00B95BCF" w:rsidP="00B95BCF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и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обучающихся в концертах, творческих мероприятиях и культурно-просветительской деятельности образовательного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др.</w:t>
      </w:r>
    </w:p>
    <w:p w:rsidR="00B95BCF" w:rsidRDefault="00B95BCF" w:rsidP="00B95BC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EC0C18">
        <w:rPr>
          <w:rFonts w:ascii="Times New Roman" w:hAnsi="Times New Roman"/>
          <w:sz w:val="28"/>
          <w:szCs w:val="28"/>
        </w:rPr>
        <w:t>Объем времени на самостоятельную работу обучающихся может определяться с учетом сложившихся педагогических традиций, методической целесообразности и индивидуальных способностей ученика. Самостоятельные занятия должны быть регулярными и систематическими</w:t>
      </w:r>
    </w:p>
    <w:p w:rsidR="00B95BCF" w:rsidRPr="007324C3" w:rsidRDefault="00B95BCF" w:rsidP="00B95BCF">
      <w:pPr>
        <w:spacing w:after="0"/>
        <w:ind w:firstLine="709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101C4" w:rsidRPr="00D53F9B" w:rsidRDefault="00B95BCF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  <w:r w:rsidR="007613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Форма проведения учебных аудиторных занятий: </w:t>
      </w:r>
    </w:p>
    <w:p w:rsidR="003101C4" w:rsidRPr="00D53F9B" w:rsidRDefault="00761323" w:rsidP="007613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Занятия проводятся в индивидуальной форме, что </w:t>
      </w:r>
      <w:r w:rsidR="003101C4" w:rsidRPr="00D53F9B">
        <w:rPr>
          <w:rFonts w:ascii="Times New Roman" w:hAnsi="Times New Roman"/>
          <w:bCs/>
          <w:sz w:val="28"/>
          <w:szCs w:val="28"/>
        </w:rPr>
        <w:t>позволяет преподавателю лучше узнать ученика, его музыкальные возможности, способности, эмоционально-психологические особенности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3101C4" w:rsidRPr="00D53F9B">
        <w:rPr>
          <w:rFonts w:ascii="Times New Roman" w:hAnsi="Times New Roman"/>
          <w:sz w:val="28"/>
          <w:szCs w:val="28"/>
        </w:rPr>
        <w:t xml:space="preserve">Индивидуальные занятия в большей степени дают педагогу возможность </w:t>
      </w:r>
      <w:r w:rsidR="00437517">
        <w:rPr>
          <w:rFonts w:ascii="Times New Roman" w:hAnsi="Times New Roman"/>
          <w:sz w:val="28"/>
          <w:szCs w:val="28"/>
        </w:rPr>
        <w:t xml:space="preserve">формирования и </w:t>
      </w:r>
      <w:r w:rsidR="003101C4" w:rsidRPr="00D53F9B">
        <w:rPr>
          <w:rFonts w:ascii="Times New Roman" w:hAnsi="Times New Roman"/>
          <w:sz w:val="28"/>
          <w:szCs w:val="28"/>
        </w:rPr>
        <w:t>развития интереса ученика к музыке</w:t>
      </w:r>
      <w:r>
        <w:rPr>
          <w:rFonts w:ascii="Times New Roman" w:hAnsi="Times New Roman"/>
          <w:sz w:val="28"/>
          <w:szCs w:val="28"/>
        </w:rPr>
        <w:t xml:space="preserve">. </w:t>
      </w:r>
      <w:r w:rsidR="003101C4" w:rsidRPr="00D53F9B">
        <w:rPr>
          <w:rFonts w:ascii="Times New Roman" w:hAnsi="Times New Roman"/>
          <w:sz w:val="28"/>
          <w:szCs w:val="28"/>
        </w:rPr>
        <w:t xml:space="preserve">Педагог по специальности, обучая искусству исполнения на инструменте, </w:t>
      </w:r>
      <w:r w:rsidR="00437517">
        <w:rPr>
          <w:rFonts w:ascii="Times New Roman" w:hAnsi="Times New Roman"/>
          <w:sz w:val="28"/>
          <w:szCs w:val="28"/>
        </w:rPr>
        <w:t>развивает</w:t>
      </w:r>
      <w:r w:rsidR="003101C4" w:rsidRPr="00D53F9B">
        <w:rPr>
          <w:rFonts w:ascii="Times New Roman" w:hAnsi="Times New Roman"/>
          <w:sz w:val="28"/>
          <w:szCs w:val="28"/>
        </w:rPr>
        <w:t xml:space="preserve"> его музыкально-образное мышление, индивидуальный творческий потенциал, эстетическое </w:t>
      </w:r>
      <w:r w:rsidR="00437517">
        <w:rPr>
          <w:rFonts w:ascii="Times New Roman" w:hAnsi="Times New Roman"/>
          <w:sz w:val="28"/>
          <w:szCs w:val="28"/>
        </w:rPr>
        <w:t>восприятие окружающего мира</w:t>
      </w:r>
      <w:r w:rsidR="003101C4" w:rsidRPr="00D53F9B">
        <w:rPr>
          <w:rFonts w:ascii="Times New Roman" w:hAnsi="Times New Roman"/>
          <w:sz w:val="28"/>
          <w:szCs w:val="28"/>
        </w:rPr>
        <w:t xml:space="preserve"> и художественны</w:t>
      </w:r>
      <w:r w:rsidR="00437517">
        <w:rPr>
          <w:rFonts w:ascii="Times New Roman" w:hAnsi="Times New Roman"/>
          <w:sz w:val="28"/>
          <w:szCs w:val="28"/>
        </w:rPr>
        <w:t>й вкус;</w:t>
      </w:r>
      <w:r w:rsidR="003101C4" w:rsidRPr="00D53F9B">
        <w:rPr>
          <w:rFonts w:ascii="Times New Roman" w:hAnsi="Times New Roman"/>
          <w:sz w:val="28"/>
          <w:szCs w:val="28"/>
        </w:rPr>
        <w:t xml:space="preserve"> приобщает его к миру музыки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01C4" w:rsidRPr="007324C3" w:rsidRDefault="003101C4" w:rsidP="00761323">
      <w:pPr>
        <w:spacing w:after="0" w:line="240" w:lineRule="auto"/>
        <w:ind w:firstLine="709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3101C4" w:rsidRPr="00D53F9B" w:rsidRDefault="00B95BCF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 w:rsid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</w:t>
      </w:r>
      <w:r w:rsidR="007613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 </w:t>
      </w:r>
      <w:r w:rsidR="003101C4" w:rsidRPr="00D53F9B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101C4" w:rsidRPr="001D13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(балалайка</w:t>
      </w:r>
      <w:r w:rsidR="001D13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b/>
          <w:bCs/>
          <w:sz w:val="28"/>
          <w:szCs w:val="28"/>
        </w:rPr>
        <w:t>Цель</w:t>
      </w:r>
      <w:r w:rsidRPr="00D53F9B">
        <w:rPr>
          <w:rFonts w:ascii="Times New Roman" w:hAnsi="Times New Roman"/>
          <w:bCs/>
          <w:sz w:val="28"/>
          <w:szCs w:val="28"/>
        </w:rPr>
        <w:t xml:space="preserve">: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F9B">
        <w:rPr>
          <w:rStyle w:val="FontStyle16"/>
          <w:sz w:val="28"/>
          <w:szCs w:val="28"/>
        </w:rPr>
        <w:t xml:space="preserve">выявление творческих способностей ученика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в области музыкального искусства</w:t>
      </w:r>
      <w:r w:rsidRPr="00D53F9B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Pr="00D53F9B">
        <w:rPr>
          <w:rFonts w:ascii="Times New Roman" w:hAnsi="Times New Roman"/>
          <w:sz w:val="28"/>
          <w:szCs w:val="28"/>
        </w:rPr>
        <w:t xml:space="preserve">на </w:t>
      </w:r>
      <w:r w:rsidR="006954C1">
        <w:rPr>
          <w:rFonts w:ascii="Times New Roman" w:hAnsi="Times New Roman"/>
          <w:sz w:val="28"/>
          <w:szCs w:val="28"/>
        </w:rPr>
        <w:t xml:space="preserve">музыкальном </w:t>
      </w:r>
      <w:r w:rsidRPr="00D53F9B">
        <w:rPr>
          <w:rFonts w:ascii="Times New Roman" w:hAnsi="Times New Roman"/>
          <w:sz w:val="28"/>
          <w:szCs w:val="28"/>
        </w:rPr>
        <w:t>инструменте</w:t>
      </w:r>
      <w:r w:rsidRPr="00D53F9B">
        <w:rPr>
          <w:rStyle w:val="FontStyle16"/>
          <w:sz w:val="28"/>
          <w:szCs w:val="28"/>
        </w:rPr>
        <w:t xml:space="preserve"> до </w:t>
      </w:r>
      <w:r w:rsidRPr="00D53F9B"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pStyle w:val="a3"/>
        <w:spacing w:before="0" w:beforeAutospacing="0" w:after="0"/>
        <w:ind w:firstLine="709"/>
        <w:jc w:val="both"/>
        <w:rPr>
          <w:i/>
          <w:color w:val="auto"/>
          <w:sz w:val="28"/>
          <w:szCs w:val="28"/>
        </w:rPr>
      </w:pPr>
      <w:r w:rsidRPr="00D53F9B">
        <w:rPr>
          <w:b/>
          <w:color w:val="auto"/>
          <w:sz w:val="28"/>
          <w:szCs w:val="28"/>
        </w:rPr>
        <w:t xml:space="preserve">Задачи </w:t>
      </w:r>
      <w:r w:rsidRPr="00D53F9B">
        <w:rPr>
          <w:color w:val="auto"/>
          <w:sz w:val="28"/>
          <w:szCs w:val="28"/>
        </w:rPr>
        <w:t xml:space="preserve">учебного предмета </w:t>
      </w:r>
      <w:r w:rsidRPr="00D53F9B">
        <w:rPr>
          <w:bCs/>
          <w:iCs/>
          <w:color w:val="auto"/>
          <w:sz w:val="28"/>
          <w:szCs w:val="28"/>
        </w:rPr>
        <w:t>«Специальность</w:t>
      </w:r>
      <w:r w:rsidRPr="00D53F9B">
        <w:rPr>
          <w:color w:val="auto"/>
          <w:sz w:val="28"/>
          <w:szCs w:val="28"/>
        </w:rPr>
        <w:t xml:space="preserve"> (</w:t>
      </w:r>
      <w:r w:rsidRPr="00D53F9B">
        <w:rPr>
          <w:sz w:val="28"/>
          <w:szCs w:val="28"/>
        </w:rPr>
        <w:t>балалайка</w:t>
      </w:r>
      <w:r w:rsidRPr="00D53F9B">
        <w:rPr>
          <w:color w:val="auto"/>
          <w:sz w:val="28"/>
          <w:szCs w:val="28"/>
        </w:rPr>
        <w:t>)»: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формирование ком</w:t>
      </w:r>
      <w:r w:rsidR="001D13E3">
        <w:rPr>
          <w:rFonts w:ascii="Times New Roman" w:hAnsi="Times New Roman"/>
          <w:sz w:val="28"/>
          <w:szCs w:val="28"/>
        </w:rPr>
        <w:t>плекса исполнительских навыков:</w:t>
      </w:r>
      <w:r w:rsidRPr="00D53F9B">
        <w:rPr>
          <w:rFonts w:ascii="Times New Roman" w:hAnsi="Times New Roman"/>
          <w:sz w:val="28"/>
          <w:szCs w:val="28"/>
        </w:rPr>
        <w:t xml:space="preserve"> овладение знаниями, умениями и навыками игры, позволяющими выпускнику приобретать собственный опыт музицирования;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приобретение учениками опыта творческой деятельности;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достижение уровня образованности, позволяющего выпускнику школы самостоятельно ориентироваться в </w:t>
      </w:r>
      <w:r w:rsidR="001D13E3">
        <w:rPr>
          <w:rFonts w:ascii="Times New Roman" w:hAnsi="Times New Roman"/>
          <w:sz w:val="28"/>
          <w:szCs w:val="28"/>
        </w:rPr>
        <w:t>явлениях музыкальной культуры</w:t>
      </w:r>
      <w:r w:rsidRPr="00D53F9B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формирование у </w:t>
      </w:r>
      <w:r w:rsidR="006954C1">
        <w:rPr>
          <w:rFonts w:ascii="Times New Roman" w:hAnsi="Times New Roman"/>
          <w:sz w:val="28"/>
          <w:szCs w:val="28"/>
        </w:rPr>
        <w:t>одаренных</w:t>
      </w:r>
      <w:r w:rsidRPr="00D53F9B">
        <w:rPr>
          <w:rFonts w:ascii="Times New Roman" w:hAnsi="Times New Roman"/>
          <w:sz w:val="28"/>
          <w:szCs w:val="28"/>
        </w:rPr>
        <w:t xml:space="preserve"> выпускников осознанной мотивации к продолжению профессионального обучения и подготовки их к </w:t>
      </w:r>
      <w:r w:rsidR="006954C1">
        <w:rPr>
          <w:rFonts w:ascii="Times New Roman" w:hAnsi="Times New Roman"/>
          <w:sz w:val="28"/>
          <w:szCs w:val="28"/>
        </w:rPr>
        <w:t>поступлению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="006954C1">
        <w:rPr>
          <w:rFonts w:ascii="Times New Roman" w:hAnsi="Times New Roman"/>
          <w:sz w:val="28"/>
          <w:szCs w:val="28"/>
        </w:rPr>
        <w:t>в профессиональные образовательные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6954C1">
        <w:rPr>
          <w:rFonts w:ascii="Times New Roman" w:hAnsi="Times New Roman"/>
          <w:sz w:val="28"/>
          <w:szCs w:val="28"/>
        </w:rPr>
        <w:t xml:space="preserve">организации, </w:t>
      </w:r>
      <w:r w:rsidR="006954C1" w:rsidRPr="00D53F9B">
        <w:rPr>
          <w:rFonts w:ascii="Times New Roman" w:eastAsia="Times New Roman" w:hAnsi="Times New Roman"/>
          <w:sz w:val="28"/>
          <w:szCs w:val="28"/>
          <w:lang w:eastAsia="ru-RU"/>
        </w:rPr>
        <w:t>реализующие основные профессиональные образовательные программы в области музыкального искусства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B95BCF" w:rsidRDefault="00B95BCF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101C4" w:rsidRPr="00D53F9B" w:rsidRDefault="00B95BCF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 w:rsid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</w:t>
      </w:r>
      <w:r w:rsidR="007613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Обоснование</w:t>
      </w:r>
      <w:r w:rsidR="00D53F9B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hAnsi="Times New Roman"/>
          <w:b/>
          <w:i/>
          <w:sz w:val="28"/>
          <w:szCs w:val="28"/>
        </w:rPr>
        <w:t>структуры программы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="003101C4" w:rsidRPr="00D53F9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(балалайка)»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D13E3" w:rsidRDefault="001D13E3" w:rsidP="00761323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ФГТ, отражающие все аспекты работы преподавателя с учеником</w:t>
      </w:r>
      <w:r w:rsidR="00761323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1D13E3" w:rsidRDefault="001D13E3" w:rsidP="00761323">
      <w:pPr>
        <w:pStyle w:val="Body1"/>
        <w:tabs>
          <w:tab w:val="left" w:pos="851"/>
        </w:tabs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</w:t>
      </w:r>
      <w:r w:rsidR="0076132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следующие разделы: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сведения о затратах учебного времени, предусмотренного на освоение учебного предмета;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распределение учебного материала по</w:t>
      </w:r>
      <w:r w:rsidRPr="00D53F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описание дидактических единиц учебного предмета;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="001D13E3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D53F9B">
        <w:rPr>
          <w:rFonts w:ascii="Times New Roman" w:hAnsi="Times New Roman"/>
          <w:sz w:val="28"/>
          <w:szCs w:val="28"/>
        </w:rPr>
        <w:t xml:space="preserve">щихся;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методическое обеспечение учебного процесса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1D13E3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3101C4" w:rsidRPr="00D53F9B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B95BCF" w:rsidRDefault="00B95BCF" w:rsidP="00761323">
      <w:pPr>
        <w:pStyle w:val="ac"/>
        <w:ind w:firstLine="709"/>
        <w:rPr>
          <w:b/>
          <w:i/>
          <w:sz w:val="28"/>
          <w:szCs w:val="28"/>
        </w:rPr>
      </w:pPr>
    </w:p>
    <w:p w:rsidR="003101C4" w:rsidRPr="00D53F9B" w:rsidRDefault="00B95BCF" w:rsidP="00761323">
      <w:pPr>
        <w:pStyle w:val="ac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D53F9B">
        <w:rPr>
          <w:b/>
          <w:i/>
          <w:sz w:val="28"/>
          <w:szCs w:val="28"/>
        </w:rPr>
        <w:t>7</w:t>
      </w:r>
      <w:r w:rsidR="00761323">
        <w:rPr>
          <w:b/>
          <w:i/>
          <w:sz w:val="28"/>
          <w:szCs w:val="28"/>
        </w:rPr>
        <w:t xml:space="preserve">. </w:t>
      </w:r>
      <w:r w:rsidR="00D53F9B">
        <w:rPr>
          <w:b/>
          <w:i/>
          <w:sz w:val="28"/>
          <w:szCs w:val="28"/>
        </w:rPr>
        <w:t>Методы обучения</w:t>
      </w:r>
    </w:p>
    <w:p w:rsidR="003101C4" w:rsidRPr="00D53F9B" w:rsidRDefault="003101C4" w:rsidP="00761323">
      <w:pPr>
        <w:pStyle w:val="ac"/>
        <w:ind w:firstLine="709"/>
        <w:rPr>
          <w:sz w:val="28"/>
          <w:szCs w:val="28"/>
        </w:rPr>
      </w:pPr>
      <w:r w:rsidRPr="00D53F9B">
        <w:rPr>
          <w:sz w:val="28"/>
          <w:szCs w:val="28"/>
        </w:rPr>
        <w:t>Выбор методов зависит от возраста и индивидуальных особенностей учащегося</w:t>
      </w:r>
      <w:r w:rsidR="00761323">
        <w:rPr>
          <w:sz w:val="28"/>
          <w:szCs w:val="28"/>
        </w:rPr>
        <w:t xml:space="preserve">. </w:t>
      </w:r>
    </w:p>
    <w:p w:rsidR="003101C4" w:rsidRPr="00D53F9B" w:rsidRDefault="003101C4" w:rsidP="00761323">
      <w:pPr>
        <w:pStyle w:val="ac"/>
        <w:ind w:firstLine="709"/>
        <w:rPr>
          <w:bCs/>
          <w:sz w:val="28"/>
          <w:szCs w:val="28"/>
        </w:rPr>
      </w:pPr>
      <w:r w:rsidRPr="00D53F9B">
        <w:rPr>
          <w:sz w:val="28"/>
          <w:szCs w:val="28"/>
        </w:rPr>
        <w:t xml:space="preserve"> </w:t>
      </w:r>
      <w:r w:rsidRPr="00D53F9B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3101C4" w:rsidRPr="00D53F9B" w:rsidRDefault="003101C4" w:rsidP="00761323">
      <w:pPr>
        <w:pStyle w:val="ac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</w:t>
      </w:r>
      <w:r w:rsidR="00761323">
        <w:rPr>
          <w:bCs/>
          <w:sz w:val="28"/>
          <w:szCs w:val="28"/>
        </w:rPr>
        <w:t xml:space="preserve"> </w:t>
      </w:r>
      <w:r w:rsidRPr="00D53F9B">
        <w:rPr>
          <w:bCs/>
          <w:sz w:val="28"/>
          <w:szCs w:val="28"/>
        </w:rPr>
        <w:t>словесный (рассказ, беседа, объяснение);</w:t>
      </w:r>
    </w:p>
    <w:p w:rsidR="003101C4" w:rsidRPr="00D53F9B" w:rsidRDefault="003101C4" w:rsidP="00761323">
      <w:pPr>
        <w:pStyle w:val="ac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метод упражнений и повторений (выработка игровых навыков учени</w:t>
      </w:r>
      <w:r w:rsidR="001D13E3">
        <w:rPr>
          <w:bCs/>
          <w:sz w:val="28"/>
          <w:szCs w:val="28"/>
        </w:rPr>
        <w:t>ка, работа над художественно-</w:t>
      </w:r>
      <w:r w:rsidRPr="00D53F9B">
        <w:rPr>
          <w:bCs/>
          <w:sz w:val="28"/>
          <w:szCs w:val="28"/>
        </w:rPr>
        <w:t xml:space="preserve">образной сферой произведения); </w:t>
      </w:r>
    </w:p>
    <w:p w:rsidR="003101C4" w:rsidRPr="00D53F9B" w:rsidRDefault="003101C4" w:rsidP="00761323">
      <w:pPr>
        <w:pStyle w:val="ac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метод показа (показ педагогом игровых движений, исполнение педагогом пьес с использованием </w:t>
      </w:r>
      <w:r w:rsidR="001D13E3">
        <w:rPr>
          <w:bCs/>
          <w:sz w:val="28"/>
          <w:szCs w:val="28"/>
        </w:rPr>
        <w:t>многообразных</w:t>
      </w:r>
      <w:r w:rsidR="00761323">
        <w:rPr>
          <w:bCs/>
          <w:sz w:val="28"/>
          <w:szCs w:val="28"/>
        </w:rPr>
        <w:t xml:space="preserve"> </w:t>
      </w:r>
      <w:r w:rsidR="001D13E3">
        <w:rPr>
          <w:bCs/>
          <w:sz w:val="28"/>
          <w:szCs w:val="28"/>
        </w:rPr>
        <w:t>вариантов показа</w:t>
      </w:r>
      <w:r w:rsidRPr="00D53F9B">
        <w:rPr>
          <w:bCs/>
          <w:sz w:val="28"/>
          <w:szCs w:val="28"/>
        </w:rPr>
        <w:t>);</w:t>
      </w:r>
    </w:p>
    <w:p w:rsidR="003101C4" w:rsidRPr="00D53F9B" w:rsidRDefault="001D13E3" w:rsidP="00761323">
      <w:pPr>
        <w:pStyle w:val="ac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объяснительно-</w:t>
      </w:r>
      <w:r w:rsidR="003101C4" w:rsidRPr="00D53F9B">
        <w:rPr>
          <w:bCs/>
          <w:sz w:val="28"/>
          <w:szCs w:val="28"/>
        </w:rPr>
        <w:t>иллюстративный (педагог играет произведение ученика и попутно объясняет);</w:t>
      </w:r>
    </w:p>
    <w:p w:rsidR="003101C4" w:rsidRPr="00D53F9B" w:rsidRDefault="003101C4" w:rsidP="00761323">
      <w:pPr>
        <w:pStyle w:val="ac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репродуктивный метод (повторение учеником игровых приемов по образцу учителя);</w:t>
      </w:r>
    </w:p>
    <w:p w:rsidR="003101C4" w:rsidRPr="00D53F9B" w:rsidRDefault="003101C4" w:rsidP="00761323">
      <w:pPr>
        <w:pStyle w:val="ac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метод проблемного изложения (педагог ставит</w:t>
      </w:r>
      <w:r w:rsidR="00761323">
        <w:rPr>
          <w:bCs/>
          <w:sz w:val="28"/>
          <w:szCs w:val="28"/>
        </w:rPr>
        <w:t xml:space="preserve"> </w:t>
      </w:r>
      <w:r w:rsidRPr="00D53F9B">
        <w:rPr>
          <w:bCs/>
          <w:sz w:val="28"/>
          <w:szCs w:val="28"/>
        </w:rPr>
        <w:t>проблему, показывая при этом ученику разные пути и варианты решения);</w:t>
      </w:r>
    </w:p>
    <w:p w:rsidR="003101C4" w:rsidRPr="00D53F9B" w:rsidRDefault="003101C4" w:rsidP="00761323">
      <w:pPr>
        <w:pStyle w:val="ac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частично-поисковый (ученик участвует совместно с педагогом в поисках решения поставленной задачи)</w:t>
      </w:r>
    </w:p>
    <w:p w:rsidR="00B95BCF" w:rsidRDefault="00B95BCF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101C4" w:rsidRPr="00DC7CC1" w:rsidRDefault="00B95BCF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 w:rsidR="00DC7CC1" w:rsidRP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</w:t>
      </w:r>
      <w:r w:rsidR="007613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="003101C4" w:rsidRP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материально-технических услов</w:t>
      </w:r>
      <w:r w:rsid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ий реализации учебного предмета</w:t>
      </w:r>
    </w:p>
    <w:p w:rsidR="003101C4" w:rsidRPr="00D53F9B" w:rsidRDefault="003101C4" w:rsidP="00761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Материально-те</w:t>
      </w:r>
      <w:r w:rsidR="00DC7CC1">
        <w:rPr>
          <w:rFonts w:ascii="Times New Roman" w:hAnsi="Times New Roman"/>
          <w:sz w:val="28"/>
          <w:szCs w:val="28"/>
        </w:rPr>
        <w:t>хническая база образовательной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>организации</w:t>
      </w:r>
      <w:r w:rsidRPr="00D53F9B">
        <w:rPr>
          <w:rFonts w:ascii="Times New Roman" w:hAnsi="Times New Roman"/>
          <w:sz w:val="28"/>
          <w:szCs w:val="28"/>
        </w:rPr>
        <w:t xml:space="preserve"> должна соответствовать санитарным и противопожарным нормам, нормам охраны труда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(балалайка)»</w:t>
      </w:r>
      <w:r w:rsidRPr="00D53F9B">
        <w:rPr>
          <w:rFonts w:ascii="Times New Roman" w:hAnsi="Times New Roman"/>
          <w:sz w:val="28"/>
          <w:szCs w:val="28"/>
        </w:rPr>
        <w:t xml:space="preserve"> должны иметь площадь не менее 9 кв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м, наличие фортеп</w:t>
      </w:r>
      <w:r w:rsidR="00DC7CC1">
        <w:rPr>
          <w:rFonts w:ascii="Times New Roman" w:hAnsi="Times New Roman"/>
          <w:sz w:val="28"/>
          <w:szCs w:val="28"/>
        </w:rPr>
        <w:t>иано, пюпитра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="00DC7CC1">
        <w:rPr>
          <w:rFonts w:ascii="Times New Roman" w:hAnsi="Times New Roman"/>
          <w:sz w:val="28"/>
          <w:szCs w:val="28"/>
        </w:rPr>
        <w:t>В образовательной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>организации</w:t>
      </w:r>
      <w:r w:rsidRPr="00D53F9B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Желательно наличие уменьшенных инструментов, так необходимых для самых маленьких учеников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Default="003101C4" w:rsidP="00761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7C285A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7613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  <w:r w:rsidR="007324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(срок освоения 8 лет)</w:t>
      </w:r>
    </w:p>
    <w:p w:rsidR="00087518" w:rsidRDefault="00087518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101C4" w:rsidRPr="00B95BCF" w:rsidRDefault="00B95BCF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</w:t>
      </w:r>
      <w:r w:rsid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 w:rsidR="007613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о затратах учебного времени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3101C4" w:rsidRPr="00B95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предусмотренного на учебн</w:t>
      </w:r>
      <w:r w:rsidRPr="00B95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ый</w:t>
      </w:r>
      <w:r w:rsidR="003101C4" w:rsidRPr="00B95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предмет «Специальность (балалайка)», </w:t>
      </w:r>
      <w:r w:rsidRPr="00B95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нормативному сроку освоения ДПП</w:t>
      </w:r>
      <w:r w:rsidR="003101C4" w:rsidRPr="00B95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7324C3" w:rsidRDefault="007324C3" w:rsidP="007613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4F5620" w:rsidRPr="00761323" w:rsidRDefault="004F5620" w:rsidP="007613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61323">
        <w:rPr>
          <w:rFonts w:ascii="Times New Roman" w:eastAsia="Times New Roman" w:hAnsi="Times New Roman"/>
          <w:sz w:val="28"/>
          <w:szCs w:val="28"/>
        </w:rPr>
        <w:t>Таблица 2</w:t>
      </w:r>
    </w:p>
    <w:tbl>
      <w:tblPr>
        <w:tblW w:w="103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92"/>
        <w:gridCol w:w="783"/>
        <w:gridCol w:w="783"/>
        <w:gridCol w:w="783"/>
        <w:gridCol w:w="784"/>
        <w:gridCol w:w="783"/>
        <w:gridCol w:w="783"/>
        <w:gridCol w:w="783"/>
        <w:gridCol w:w="784"/>
      </w:tblGrid>
      <w:tr w:rsidR="00B95BCF" w:rsidRPr="009355B2" w:rsidTr="00B95BCF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B95BCF" w:rsidRPr="009355B2" w:rsidTr="00B95BCF">
        <w:trPr>
          <w:cantSplit/>
          <w:trHeight w:val="20"/>
        </w:trPr>
        <w:tc>
          <w:tcPr>
            <w:tcW w:w="4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9355B2">
              <w:rPr>
                <w:rFonts w:ascii="Times New Roman" w:eastAsia="ヒラギノ角ゴ Pro W3" w:hAnsi="Times New Roman"/>
                <w:sz w:val="24"/>
                <w:szCs w:val="24"/>
              </w:rPr>
              <w:t>Классы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5BCF" w:rsidRPr="009355B2" w:rsidTr="00B95BCF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Продолжительность учебных занятий в неделях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95BCF" w:rsidRPr="009355B2" w:rsidTr="00B95BCF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9355B2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A566DA" w:rsidRDefault="00B95BCF" w:rsidP="00B95BC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A566DA" w:rsidRDefault="00B95BCF" w:rsidP="00B95BC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A566DA" w:rsidRDefault="00B95BCF" w:rsidP="00B95BC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A566DA" w:rsidRDefault="00B95BCF" w:rsidP="00B95BC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A566DA" w:rsidRDefault="00B95BCF" w:rsidP="00B95BC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A566DA" w:rsidRDefault="00B95BCF" w:rsidP="00B95BC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A566DA" w:rsidRDefault="00B95BCF" w:rsidP="00B95BC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BCF" w:rsidRPr="00A566DA" w:rsidRDefault="00B95BCF" w:rsidP="00B95BC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95BCF" w:rsidRPr="009355B2" w:rsidTr="00B95BCF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95BCF" w:rsidRPr="009355B2" w:rsidTr="00B95BCF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9355B2">
              <w:rPr>
                <w:rFonts w:ascii="Times New Roman" w:hAnsi="Times New Roman"/>
                <w:b/>
                <w:sz w:val="24"/>
                <w:szCs w:val="24"/>
              </w:rPr>
              <w:t>самостоятельную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 xml:space="preserve"> работу в неделю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5BCF" w:rsidRPr="009355B2" w:rsidTr="00B95BCF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самостоятельную работу по годам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B95BCF" w:rsidRPr="009355B2" w:rsidTr="00B95BCF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самостоятельную работу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</w:tr>
      <w:tr w:rsidR="00B95BCF" w:rsidRPr="009355B2" w:rsidTr="00B95BCF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BCF" w:rsidRPr="009355B2" w:rsidRDefault="00B95BCF" w:rsidP="00B95B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B95BCF" w:rsidRPr="009355B2" w:rsidTr="00B95BCF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BCF" w:rsidRPr="009355B2" w:rsidRDefault="00B95BCF" w:rsidP="00B95B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по годам обучения (аудиторные и самостоятельные)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280,5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BCF" w:rsidRPr="009355B2" w:rsidRDefault="00B95BCF" w:rsidP="00B95B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280,5</w:t>
            </w:r>
          </w:p>
        </w:tc>
      </w:tr>
    </w:tbl>
    <w:p w:rsidR="00B95BCF" w:rsidRPr="009355B2" w:rsidRDefault="00B95BCF" w:rsidP="00B95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1C4" w:rsidRPr="00D53F9B" w:rsidRDefault="003101C4" w:rsidP="00B95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</w:t>
      </w:r>
      <w:r w:rsidRPr="00D53F9B">
        <w:rPr>
          <w:rFonts w:ascii="Times New Roman" w:hAnsi="Times New Roman"/>
          <w:sz w:val="28"/>
          <w:szCs w:val="28"/>
        </w:rPr>
        <w:noBreakHyphen/>
        <w:t xml:space="preserve"> классам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 xml:space="preserve">Каждый класс </w:t>
      </w:r>
      <w:r w:rsidR="00025545">
        <w:rPr>
          <w:rFonts w:ascii="Times New Roman" w:hAnsi="Times New Roman"/>
          <w:sz w:val="28"/>
          <w:szCs w:val="28"/>
        </w:rPr>
        <w:t>имеет свои дидактические задачи</w:t>
      </w:r>
      <w:r w:rsidRPr="00D53F9B"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освоение учебного материала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 по подготовке учебной программы;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r w:rsidRPr="00D53F9B">
        <w:rPr>
          <w:rFonts w:ascii="Times New Roman" w:hAnsi="Times New Roman"/>
          <w:sz w:val="28"/>
          <w:szCs w:val="28"/>
        </w:rPr>
        <w:t>контрольным урокам,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зачетам и экзаменам;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выступлениям;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посещение учреждений культуры (филармоний, театров,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концертных залов, музеев и др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01C4" w:rsidRPr="00D53F9B" w:rsidRDefault="007C285A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участие уча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щихся в творческих мероприятиях и культурно-просветительск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 xml:space="preserve">ой деятельности </w:t>
      </w:r>
      <w:r w:rsidR="00672C4B">
        <w:rPr>
          <w:rFonts w:ascii="Times New Roman" w:eastAsia="Times New Roman" w:hAnsi="Times New Roman"/>
          <w:sz w:val="28"/>
          <w:szCs w:val="28"/>
          <w:lang w:eastAsia="ru-RU"/>
        </w:rPr>
        <w:t>ДШИ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87518" w:rsidRDefault="00087518" w:rsidP="00761323">
      <w:pPr>
        <w:pStyle w:val="ac"/>
        <w:ind w:firstLine="709"/>
        <w:jc w:val="center"/>
        <w:rPr>
          <w:b/>
          <w:bCs/>
          <w:sz w:val="28"/>
          <w:szCs w:val="28"/>
        </w:rPr>
      </w:pPr>
    </w:p>
    <w:p w:rsidR="003101C4" w:rsidRPr="00D53F9B" w:rsidRDefault="00087518" w:rsidP="00786D40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="003101C4" w:rsidRPr="00D53F9B">
        <w:rPr>
          <w:b/>
          <w:bCs/>
          <w:sz w:val="28"/>
          <w:szCs w:val="28"/>
        </w:rPr>
        <w:t>Годовые требования по классам</w:t>
      </w:r>
      <w:r w:rsidR="00786D40">
        <w:rPr>
          <w:b/>
          <w:bCs/>
          <w:sz w:val="28"/>
          <w:szCs w:val="28"/>
        </w:rPr>
        <w:t xml:space="preserve"> (с</w:t>
      </w:r>
      <w:r w:rsidR="003101C4" w:rsidRPr="00D53F9B">
        <w:rPr>
          <w:b/>
          <w:sz w:val="28"/>
          <w:szCs w:val="28"/>
        </w:rPr>
        <w:t xml:space="preserve">рок обучения </w:t>
      </w:r>
      <w:r w:rsidR="00DC7CC1">
        <w:rPr>
          <w:b/>
          <w:sz w:val="28"/>
          <w:szCs w:val="28"/>
        </w:rPr>
        <w:t xml:space="preserve">8 </w:t>
      </w:r>
      <w:r w:rsidR="00786D40">
        <w:rPr>
          <w:b/>
          <w:sz w:val="28"/>
          <w:szCs w:val="28"/>
        </w:rPr>
        <w:t>лет)</w:t>
      </w:r>
    </w:p>
    <w:p w:rsidR="00D77C09" w:rsidRDefault="00D77C09" w:rsidP="00761323">
      <w:pPr>
        <w:pStyle w:val="ac"/>
        <w:ind w:firstLine="709"/>
        <w:jc w:val="center"/>
        <w:rPr>
          <w:b/>
          <w:bCs/>
          <w:iCs/>
          <w:sz w:val="28"/>
          <w:szCs w:val="28"/>
        </w:rPr>
      </w:pPr>
    </w:p>
    <w:p w:rsidR="003101C4" w:rsidRPr="00D53F9B" w:rsidRDefault="00087518" w:rsidP="00761323">
      <w:pPr>
        <w:pStyle w:val="ac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2.2.1. </w:t>
      </w:r>
      <w:r w:rsidR="003101C4" w:rsidRPr="00D53F9B">
        <w:rPr>
          <w:b/>
          <w:bCs/>
          <w:iCs/>
          <w:sz w:val="28"/>
          <w:szCs w:val="28"/>
        </w:rPr>
        <w:t xml:space="preserve">Первый класс </w:t>
      </w:r>
    </w:p>
    <w:p w:rsidR="003101C4" w:rsidRPr="007C285A" w:rsidRDefault="00DC7CC1" w:rsidP="00761323">
      <w:pPr>
        <w:pStyle w:val="ac"/>
        <w:ind w:firstLine="709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1</w:t>
      </w:r>
      <w:r w:rsidR="003101C4" w:rsidRPr="007C285A">
        <w:rPr>
          <w:b/>
          <w:bCs/>
          <w:iCs/>
          <w:sz w:val="28"/>
          <w:szCs w:val="28"/>
          <w:u w:val="single"/>
        </w:rPr>
        <w:t xml:space="preserve"> полугодие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Небольшое введение: рассказ об истории развития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балалайки</w:t>
      </w:r>
      <w:r w:rsidRPr="00D53F9B">
        <w:rPr>
          <w:rFonts w:ascii="Times New Roman" w:hAnsi="Times New Roman"/>
          <w:sz w:val="28"/>
          <w:szCs w:val="28"/>
        </w:rPr>
        <w:t>, ее роли в воспитании любви к своей национальной культуре; осознание уникальности этого инструмента в мировой музыкальной культуре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Знакомство с инструментом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Особенности посадки, постановки исполнительского аппарата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Принципы звукоизвлечения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Постановка левой руки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Освоение приемов игры: пиццикато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большим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пальцем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Постановка правой руки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lastRenderedPageBreak/>
        <w:t>Игра очен</w:t>
      </w:r>
      <w:r w:rsidR="00DC7CC1">
        <w:rPr>
          <w:rFonts w:ascii="Times New Roman" w:hAnsi="Times New Roman"/>
          <w:sz w:val="28"/>
          <w:szCs w:val="28"/>
        </w:rPr>
        <w:t xml:space="preserve">ь легких пьес в </w:t>
      </w:r>
      <w:r w:rsidR="00025545">
        <w:rPr>
          <w:rFonts w:ascii="Times New Roman" w:hAnsi="Times New Roman"/>
          <w:sz w:val="28"/>
          <w:szCs w:val="28"/>
        </w:rPr>
        <w:t>диапазоне</w:t>
      </w:r>
      <w:r w:rsidR="00DC7CC1">
        <w:rPr>
          <w:rFonts w:ascii="Times New Roman" w:hAnsi="Times New Roman"/>
          <w:sz w:val="28"/>
          <w:szCs w:val="28"/>
        </w:rPr>
        <w:t xml:space="preserve"> двух-</w:t>
      </w:r>
      <w:r w:rsidRPr="00D53F9B">
        <w:rPr>
          <w:rFonts w:ascii="Times New Roman" w:hAnsi="Times New Roman"/>
          <w:sz w:val="28"/>
          <w:szCs w:val="28"/>
        </w:rPr>
        <w:t>трех нот</w:t>
      </w:r>
      <w:r w:rsidR="00D97A12"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97A12">
        <w:rPr>
          <w:rFonts w:ascii="Times New Roman" w:hAnsi="Times New Roman"/>
          <w:sz w:val="28"/>
          <w:szCs w:val="28"/>
        </w:rPr>
        <w:t>постановка</w:t>
      </w:r>
      <w:r w:rsidRPr="00D53F9B">
        <w:rPr>
          <w:rFonts w:ascii="Times New Roman" w:hAnsi="Times New Roman"/>
          <w:sz w:val="28"/>
          <w:szCs w:val="28"/>
        </w:rPr>
        <w:t xml:space="preserve"> пальцев на грифе; затем – упражнений, направленных на закрепление приобретенных навыков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Знакомство с элементами музыкальной грамоты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="00DC7CC1">
        <w:rPr>
          <w:rFonts w:ascii="Times New Roman" w:hAnsi="Times New Roman"/>
          <w:sz w:val="28"/>
          <w:szCs w:val="28"/>
        </w:rPr>
        <w:t>Раз</w:t>
      </w:r>
      <w:r w:rsidRPr="00D53F9B">
        <w:rPr>
          <w:rFonts w:ascii="Times New Roman" w:hAnsi="Times New Roman"/>
          <w:sz w:val="28"/>
          <w:szCs w:val="28"/>
        </w:rPr>
        <w:t xml:space="preserve">учивание на основе первых пьес </w:t>
      </w:r>
      <w:r w:rsidR="00DC7CC1">
        <w:rPr>
          <w:rFonts w:ascii="Times New Roman" w:hAnsi="Times New Roman"/>
          <w:sz w:val="28"/>
          <w:szCs w:val="28"/>
        </w:rPr>
        <w:t>расположения нескольких нот на грифе,</w:t>
      </w:r>
      <w:r w:rsidRPr="00D53F9B">
        <w:rPr>
          <w:rFonts w:ascii="Times New Roman" w:hAnsi="Times New Roman"/>
          <w:sz w:val="28"/>
          <w:szCs w:val="28"/>
        </w:rPr>
        <w:t xml:space="preserve"> начиная с открытых струн, затем </w:t>
      </w:r>
      <w:r w:rsidR="00DC7CC1">
        <w:rPr>
          <w:rFonts w:ascii="Times New Roman" w:hAnsi="Times New Roman"/>
          <w:sz w:val="28"/>
          <w:szCs w:val="28"/>
        </w:rPr>
        <w:t>– на втором-третьем</w:t>
      </w:r>
      <w:r w:rsidRPr="00D53F9B">
        <w:rPr>
          <w:rFonts w:ascii="Times New Roman" w:hAnsi="Times New Roman"/>
          <w:sz w:val="28"/>
          <w:szCs w:val="28"/>
        </w:rPr>
        <w:t xml:space="preserve"> лад</w:t>
      </w:r>
      <w:r w:rsidR="00DC7CC1">
        <w:rPr>
          <w:rFonts w:ascii="Times New Roman" w:hAnsi="Times New Roman"/>
          <w:sz w:val="28"/>
          <w:szCs w:val="28"/>
        </w:rPr>
        <w:t>ах</w:t>
      </w:r>
      <w:r w:rsidR="00D97A12">
        <w:rPr>
          <w:rFonts w:ascii="Times New Roman" w:hAnsi="Times New Roman"/>
          <w:sz w:val="28"/>
          <w:szCs w:val="28"/>
        </w:rPr>
        <w:t>;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 xml:space="preserve">расположение </w:t>
      </w:r>
      <w:r w:rsidR="00D97A12">
        <w:rPr>
          <w:rFonts w:ascii="Times New Roman" w:hAnsi="Times New Roman"/>
          <w:sz w:val="28"/>
          <w:szCs w:val="28"/>
        </w:rPr>
        <w:t>нот</w:t>
      </w:r>
      <w:r w:rsidRPr="00D53F9B">
        <w:rPr>
          <w:rFonts w:ascii="Times New Roman" w:hAnsi="Times New Roman"/>
          <w:sz w:val="28"/>
          <w:szCs w:val="28"/>
        </w:rPr>
        <w:t xml:space="preserve"> на нотном стане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Освоение музыкального ритма в виде простых ритмических упражнений (</w:t>
      </w:r>
      <w:r w:rsidR="00025545">
        <w:rPr>
          <w:rFonts w:ascii="Times New Roman" w:hAnsi="Times New Roman"/>
          <w:sz w:val="28"/>
          <w:szCs w:val="28"/>
        </w:rPr>
        <w:t>ритмизация стиха,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="00025545">
        <w:rPr>
          <w:rFonts w:ascii="Times New Roman" w:hAnsi="Times New Roman"/>
          <w:sz w:val="28"/>
          <w:szCs w:val="28"/>
        </w:rPr>
        <w:t>чтение ритмических рисунков и другие</w:t>
      </w:r>
      <w:r w:rsidRPr="00D53F9B">
        <w:rPr>
          <w:rFonts w:ascii="Times New Roman" w:hAnsi="Times New Roman"/>
          <w:sz w:val="28"/>
          <w:szCs w:val="28"/>
        </w:rPr>
        <w:t>)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Воспитание элементарных правил сценического поведения, навыков </w:t>
      </w:r>
      <w:r w:rsidR="00D97A12">
        <w:rPr>
          <w:rFonts w:ascii="Times New Roman" w:hAnsi="Times New Roman"/>
          <w:sz w:val="28"/>
          <w:szCs w:val="28"/>
        </w:rPr>
        <w:t>публичных выступлений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761323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D97A12">
        <w:rPr>
          <w:rFonts w:ascii="Times New Roman" w:hAnsi="Times New Roman"/>
          <w:sz w:val="28"/>
          <w:szCs w:val="28"/>
        </w:rPr>
        <w:t>первого</w:t>
      </w:r>
      <w:r w:rsidR="003101C4" w:rsidRPr="00D53F9B">
        <w:rPr>
          <w:rFonts w:ascii="Times New Roman" w:hAnsi="Times New Roman"/>
          <w:sz w:val="28"/>
          <w:szCs w:val="28"/>
        </w:rPr>
        <w:t xml:space="preserve"> полугодия обучения ученик, в зависимости от способностей, должен сыграть: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3-6 небольших пьес разного характера</w:t>
      </w:r>
      <w:r w:rsidR="00D97A12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D97A12" w:rsidRPr="00D97A12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Обязательны упражнения, связанные с чтением нот на нотном стане: ученик должен уметь назвать ноту, указанную педагогом, уметь быстро сыграть ее на инструменте, найти в тексте такие же ноты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97A12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7A12">
        <w:rPr>
          <w:rFonts w:ascii="Times New Roman" w:hAnsi="Times New Roman"/>
          <w:b/>
          <w:i/>
          <w:sz w:val="28"/>
          <w:szCs w:val="28"/>
        </w:rPr>
        <w:t>Примерный репертуарный список з</w:t>
      </w:r>
      <w:r w:rsidR="00D97A12">
        <w:rPr>
          <w:rFonts w:ascii="Times New Roman" w:hAnsi="Times New Roman"/>
          <w:b/>
          <w:i/>
          <w:sz w:val="28"/>
          <w:szCs w:val="28"/>
        </w:rPr>
        <w:t>ачета в конце первого полугодия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Обработки знакомых мелодий: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«Во саду ли, в огороде»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«Кузнечик»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«Во поле береза стояла»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«Калинка»</w:t>
      </w:r>
    </w:p>
    <w:p w:rsidR="003101C4" w:rsidRPr="00D53F9B" w:rsidRDefault="00D97A12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«Песенка к</w:t>
      </w:r>
      <w:r w:rsidR="003101C4" w:rsidRPr="00D53F9B">
        <w:rPr>
          <w:rFonts w:ascii="Times New Roman" w:hAnsi="Times New Roman"/>
          <w:sz w:val="28"/>
          <w:szCs w:val="28"/>
        </w:rPr>
        <w:t>рокодила Гены»</w:t>
      </w:r>
    </w:p>
    <w:p w:rsidR="003101C4" w:rsidRPr="00D53F9B" w:rsidRDefault="00D97A12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Глейхман </w:t>
      </w:r>
      <w:r w:rsidR="003101C4" w:rsidRPr="00D53F9B">
        <w:rPr>
          <w:rFonts w:ascii="Times New Roman" w:hAnsi="Times New Roman"/>
          <w:sz w:val="28"/>
          <w:szCs w:val="28"/>
        </w:rPr>
        <w:t>Этюд</w:t>
      </w:r>
    </w:p>
    <w:p w:rsidR="00D97A12" w:rsidRDefault="00D97A12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Мельников </w:t>
      </w:r>
      <w:r w:rsidR="003101C4" w:rsidRPr="00D53F9B">
        <w:rPr>
          <w:rFonts w:ascii="Times New Roman" w:hAnsi="Times New Roman"/>
          <w:sz w:val="28"/>
          <w:szCs w:val="28"/>
        </w:rPr>
        <w:t>Этюд</w:t>
      </w:r>
    </w:p>
    <w:p w:rsidR="00D97A12" w:rsidRDefault="00D97A12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101C4" w:rsidRPr="007C285A">
        <w:rPr>
          <w:rFonts w:ascii="Times New Roman" w:hAnsi="Times New Roman"/>
          <w:b/>
          <w:sz w:val="28"/>
          <w:szCs w:val="28"/>
          <w:u w:val="single"/>
        </w:rPr>
        <w:t xml:space="preserve"> полугодие</w:t>
      </w:r>
    </w:p>
    <w:p w:rsidR="003101C4" w:rsidRPr="00D97A12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 Продолжение освоения нотной грамоты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Игра по нотам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Развитие начальных навыков игры на инструменте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пиццикато большим пальцем, арпеджиато, бряца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101C4" w:rsidRPr="00D53F9B" w:rsidRDefault="00D97A12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основой динамики: </w:t>
      </w:r>
      <w:r w:rsidR="003101C4" w:rsidRPr="00D53F9B">
        <w:rPr>
          <w:rFonts w:ascii="Times New Roman" w:hAnsi="Times New Roman"/>
          <w:sz w:val="28"/>
          <w:szCs w:val="28"/>
        </w:rPr>
        <w:t>форте, пиано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7C285A" w:rsidRDefault="00D97A12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гамм Е-</w:t>
      </w:r>
      <w:r w:rsidR="003101C4" w:rsidRPr="00D53F9B">
        <w:rPr>
          <w:rFonts w:ascii="Times New Roman" w:hAnsi="Times New Roman"/>
          <w:sz w:val="28"/>
          <w:szCs w:val="28"/>
          <w:lang w:val="en-GB"/>
        </w:rPr>
        <w:t>dur</w:t>
      </w:r>
      <w:r w:rsidR="003101C4" w:rsidRPr="00D53F9B">
        <w:rPr>
          <w:rFonts w:ascii="Times New Roman" w:hAnsi="Times New Roman"/>
          <w:sz w:val="28"/>
          <w:szCs w:val="28"/>
        </w:rPr>
        <w:t xml:space="preserve">,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-</w:t>
      </w:r>
      <w:r w:rsidR="003101C4" w:rsidRPr="00D53F9B">
        <w:rPr>
          <w:rFonts w:ascii="Times New Roman" w:hAnsi="Times New Roman"/>
          <w:sz w:val="28"/>
          <w:szCs w:val="28"/>
          <w:lang w:val="en-GB"/>
        </w:rPr>
        <w:t>dur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Упражнения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на развитие координации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D97A12">
        <w:rPr>
          <w:rFonts w:ascii="Times New Roman" w:hAnsi="Times New Roman"/>
          <w:sz w:val="28"/>
          <w:szCs w:val="28"/>
        </w:rPr>
        <w:t>второго</w:t>
      </w:r>
      <w:r w:rsidRPr="00D53F9B">
        <w:rPr>
          <w:rFonts w:ascii="Times New Roman" w:hAnsi="Times New Roman"/>
          <w:sz w:val="28"/>
          <w:szCs w:val="28"/>
        </w:rPr>
        <w:t xml:space="preserve"> полугодия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ученик должен пройти: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этюда;</w:t>
      </w:r>
    </w:p>
    <w:p w:rsidR="003101C4" w:rsidRPr="00D53F9B" w:rsidRDefault="00025545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8-10 </w:t>
      </w:r>
      <w:r w:rsidR="003101C4" w:rsidRPr="00D53F9B">
        <w:rPr>
          <w:rFonts w:ascii="Times New Roman" w:hAnsi="Times New Roman"/>
          <w:sz w:val="28"/>
          <w:szCs w:val="28"/>
        </w:rPr>
        <w:t>песен и пьес раз</w:t>
      </w:r>
      <w:r>
        <w:rPr>
          <w:rFonts w:ascii="Times New Roman" w:hAnsi="Times New Roman"/>
          <w:sz w:val="28"/>
          <w:szCs w:val="28"/>
        </w:rPr>
        <w:t>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35566E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нот с листа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Игра в ансамбле с педагогом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7C285A" w:rsidRPr="0035566E" w:rsidRDefault="007C285A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85A" w:rsidRDefault="007C285A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C285A" w:rsidRPr="00D77C09" w:rsidRDefault="007C285A" w:rsidP="00D77C0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77C09">
        <w:rPr>
          <w:rFonts w:ascii="Times New Roman" w:eastAsia="Times New Roman" w:hAnsi="Times New Roman"/>
          <w:sz w:val="28"/>
          <w:szCs w:val="28"/>
        </w:rPr>
        <w:t xml:space="preserve">Таблица </w:t>
      </w:r>
      <w:r w:rsidR="00D77C09">
        <w:rPr>
          <w:rFonts w:ascii="Times New Roman" w:eastAsia="Times New Roman" w:hAnsi="Times New Roman"/>
          <w:sz w:val="28"/>
          <w:szCs w:val="28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7C285A" w:rsidRPr="00D77C09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Pr="00D77C09" w:rsidRDefault="007C285A" w:rsidP="0076132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Pr="00D77C09" w:rsidRDefault="007C285A" w:rsidP="0076132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7C285A" w:rsidRPr="00D77C09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Pr="00D77C09" w:rsidRDefault="007C285A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зачет </w:t>
            </w:r>
          </w:p>
          <w:p w:rsidR="007C285A" w:rsidRPr="00D77C09" w:rsidRDefault="007C285A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разнохарактерных пьесы)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Pr="00D77C09" w:rsidRDefault="007C285A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технический зачет </w:t>
            </w:r>
          </w:p>
          <w:p w:rsidR="007C285A" w:rsidRPr="00D77C09" w:rsidRDefault="007C285A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(одна гамма, один этюд)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C285A" w:rsidRPr="00D77C09" w:rsidRDefault="007C285A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</w:t>
            </w:r>
            <w:r w:rsidR="00D97A12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переводной </w:t>
            </w: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экзамен (зачет) </w:t>
            </w:r>
          </w:p>
          <w:p w:rsidR="007C285A" w:rsidRPr="00D77C09" w:rsidRDefault="007C285A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разнохарактерные пьесы)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101C4" w:rsidRPr="00D53F9B" w:rsidRDefault="003101C4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01C4" w:rsidRPr="007C285A" w:rsidRDefault="003101C4" w:rsidP="007613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D97A12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D97A12" w:rsidRDefault="003101C4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Русские народные песни</w:t>
      </w:r>
      <w:r w:rsidR="00D97A12"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3101C4" w:rsidRPr="00D53F9B" w:rsidRDefault="003101C4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«Вы послушайте, ребята»</w:t>
      </w:r>
    </w:p>
    <w:p w:rsidR="003101C4" w:rsidRPr="00D53F9B" w:rsidRDefault="003101C4" w:rsidP="007613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«Сон Степана Разина»</w:t>
      </w:r>
    </w:p>
    <w:p w:rsidR="003101C4" w:rsidRPr="00D53F9B" w:rsidRDefault="003101C4" w:rsidP="007613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«Калинка»</w:t>
      </w:r>
    </w:p>
    <w:p w:rsidR="003101C4" w:rsidRPr="00D53F9B" w:rsidRDefault="003101C4" w:rsidP="007613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«Неделька»</w:t>
      </w:r>
    </w:p>
    <w:p w:rsidR="007C285A" w:rsidRPr="0035566E" w:rsidRDefault="007C285A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1C4" w:rsidRPr="004F5620" w:rsidRDefault="00087518" w:rsidP="00D77C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2.2.2. 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класс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Работа над дальнейшей стабилизацией посадки и постан</w:t>
      </w:r>
      <w:r w:rsidR="00025545">
        <w:rPr>
          <w:rFonts w:ascii="Times New Roman" w:eastAsia="Times New Roman" w:hAnsi="Times New Roman"/>
          <w:sz w:val="28"/>
          <w:szCs w:val="28"/>
          <w:lang w:eastAsia="ru-RU"/>
        </w:rPr>
        <w:t>овкой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554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исполнительского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аппарата, координацией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двойное пиццикато, гитарный прием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Пиццикато пальцами левой руки; большая, малая дроби, натуральные флажолеты (дополнительно)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 использование упражнений (по выбору) из сборников:</w:t>
      </w:r>
    </w:p>
    <w:p w:rsidR="00D97A12" w:rsidRPr="00D97A12" w:rsidRDefault="00D97A12" w:rsidP="00761323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Илюхин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Самоучитель игры на балалайке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D97A12" w:rsidRPr="00D97A12" w:rsidRDefault="00D97A12" w:rsidP="00761323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="007613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Иншаков, А</w:t>
      </w:r>
      <w:r w:rsidR="007613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Горбачев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Упражнения и этюды </w:t>
      </w:r>
    </w:p>
    <w:p w:rsidR="00913FE2" w:rsidRPr="00D97A12" w:rsidRDefault="00D97A12" w:rsidP="00761323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  <w:r w:rsidR="007613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Нечепоренко, В</w:t>
      </w:r>
      <w:r w:rsidR="007613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Мель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ников «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Школа игры на балалайке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3101C4" w:rsidRPr="00913FE2" w:rsidRDefault="003101C4" w:rsidP="00761323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основными музыкальными терминами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275C6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второго года обучения учащийся до</w:t>
      </w:r>
      <w:r w:rsidR="00D97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лжен пройти: </w:t>
      </w:r>
    </w:p>
    <w:p w:rsidR="003101C4" w:rsidRPr="00D53F9B" w:rsidRDefault="00D97A12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однооктавные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методический),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арпеджио; гаммы двухоктавные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693862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упражнения; </w:t>
      </w:r>
    </w:p>
    <w:p w:rsidR="00693862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этюды (4-5);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(10-12)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циклической формой (сюита)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13FE2" w:rsidRPr="004F5620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Применение динамики как средства музыкальной выразительности для создания яркого художественного образа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Контроль над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свободой движений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Слуховой контроль качества звука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Знакомство с основными музыкальными терминами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101C4" w:rsidRPr="004F5620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Игра хроматических, динамических, ритмических упражнений, охватывающих освоенный учеником диапазон инструмента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F5620" w:rsidRPr="004F5620" w:rsidRDefault="004F5620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620" w:rsidRPr="00D77C09" w:rsidRDefault="004F5620" w:rsidP="00D77C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C09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исполнить:</w:t>
      </w:r>
    </w:p>
    <w:p w:rsidR="004F5620" w:rsidRPr="00D77C09" w:rsidRDefault="004F5620" w:rsidP="00D77C09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77C09">
        <w:rPr>
          <w:rFonts w:ascii="Times New Roman" w:eastAsia="Times New Roman" w:hAnsi="Times New Roman"/>
          <w:sz w:val="28"/>
          <w:szCs w:val="28"/>
        </w:rPr>
        <w:tab/>
        <w:t xml:space="preserve">Таблица </w:t>
      </w:r>
      <w:r w:rsidR="00D77C09" w:rsidRPr="00D77C09">
        <w:rPr>
          <w:rFonts w:ascii="Times New Roman" w:eastAsia="Times New Roman" w:hAnsi="Times New Roman"/>
          <w:sz w:val="28"/>
          <w:szCs w:val="28"/>
        </w:rPr>
        <w:t>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D77C09" w:rsidRDefault="004F5620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D77C09" w:rsidRDefault="004F5620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D77C09" w:rsidRDefault="004F5620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– технический зачет </w:t>
            </w:r>
          </w:p>
          <w:p w:rsidR="004F5620" w:rsidRPr="00D77C09" w:rsidRDefault="004F5620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(одна гамма, один этюд)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4F5620" w:rsidRPr="00D77C09" w:rsidRDefault="004F5620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зачет </w:t>
            </w:r>
          </w:p>
          <w:p w:rsidR="004F5620" w:rsidRPr="00D77C09" w:rsidRDefault="004F5620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(2 разнохарактерных пьесы)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D77C09" w:rsidRDefault="004F5620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технический зачет </w:t>
            </w:r>
          </w:p>
          <w:p w:rsidR="004F5620" w:rsidRPr="00D77C09" w:rsidRDefault="004F5620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(одна гамма, один этюд)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4F5620" w:rsidRPr="00D77C09" w:rsidRDefault="004F5620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4F5620" w:rsidRPr="00D77C09" w:rsidRDefault="004F5620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разнохарактерные пьесы)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2275C6" w:rsidRDefault="002275C6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77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275C6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75C6" w:rsidRPr="002275C6" w:rsidRDefault="002275C6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2275C6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Русская народная песня «А я по лугу»</w:t>
      </w:r>
      <w:r w:rsidR="00BD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Глейхмана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Бекман «В лесу родилась елочка»</w:t>
      </w:r>
    </w:p>
    <w:p w:rsidR="003101C4" w:rsidRDefault="002275C6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Варламов «Красный сарафан»</w:t>
      </w:r>
    </w:p>
    <w:p w:rsidR="002275C6" w:rsidRPr="002275C6" w:rsidRDefault="002275C6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Огинский «Полонез»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«Маленькой елочке холодно зимой»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«Светит месяц», обр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913FE2" w:rsidRPr="0035566E" w:rsidRDefault="00913FE2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913FE2" w:rsidRDefault="003101C4" w:rsidP="0076132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275C6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275C6" w:rsidRPr="002275C6" w:rsidRDefault="002275C6" w:rsidP="0076132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275C6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913FE2" w:rsidRDefault="002275C6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Кабалевский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101C4" w:rsidRPr="00913FE2">
        <w:rPr>
          <w:rFonts w:ascii="Times New Roman" w:hAnsi="Times New Roman"/>
          <w:sz w:val="28"/>
          <w:szCs w:val="28"/>
        </w:rPr>
        <w:t>Клоуны</w:t>
      </w:r>
      <w:r>
        <w:rPr>
          <w:rFonts w:ascii="Times New Roman" w:hAnsi="Times New Roman"/>
          <w:sz w:val="28"/>
          <w:szCs w:val="28"/>
        </w:rPr>
        <w:t>»</w:t>
      </w:r>
    </w:p>
    <w:p w:rsidR="003101C4" w:rsidRPr="00913FE2" w:rsidRDefault="003101C4" w:rsidP="0076132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плясовая «Камаринская»</w:t>
      </w:r>
    </w:p>
    <w:p w:rsidR="002275C6" w:rsidRDefault="002275C6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Вебер 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 охотников из оперы «Волшебный стрелок»</w:t>
      </w:r>
    </w:p>
    <w:p w:rsidR="002275C6" w:rsidRPr="002275C6" w:rsidRDefault="002275C6" w:rsidP="00761323">
      <w:pPr>
        <w:tabs>
          <w:tab w:val="left" w:pos="2670"/>
        </w:tabs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</w:p>
    <w:p w:rsidR="002275C6" w:rsidRDefault="003101C4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Паганини «Венецианский карнавал»</w:t>
      </w:r>
    </w:p>
    <w:p w:rsidR="003101C4" w:rsidRPr="00913FE2" w:rsidRDefault="002275C6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Феоктистов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Плясовой наигрыш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01C4" w:rsidRPr="00913FE2" w:rsidRDefault="003101C4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«Коробейники», обр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913FE2" w:rsidRPr="0035566E" w:rsidRDefault="00913FE2" w:rsidP="0076132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101C4" w:rsidRPr="00913FE2" w:rsidRDefault="00087518" w:rsidP="00D77C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2.2.3. </w:t>
      </w:r>
      <w:r w:rsidR="003101C4" w:rsidRPr="00D53F9B">
        <w:rPr>
          <w:rFonts w:ascii="Times New Roman" w:hAnsi="Times New Roman"/>
          <w:b/>
          <w:sz w:val="28"/>
          <w:szCs w:val="28"/>
        </w:rPr>
        <w:t>Третий класс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Вся работа педагога приобрета</w:t>
      </w:r>
      <w:r w:rsidR="00F14A9C">
        <w:rPr>
          <w:rFonts w:ascii="Times New Roman" w:hAnsi="Times New Roman"/>
          <w:sz w:val="28"/>
          <w:szCs w:val="28"/>
        </w:rPr>
        <w:t xml:space="preserve">ет качественно иной характер, </w:t>
      </w:r>
      <w:r w:rsidRPr="00D53F9B">
        <w:rPr>
          <w:rFonts w:ascii="Times New Roman" w:hAnsi="Times New Roman"/>
          <w:sz w:val="28"/>
          <w:szCs w:val="28"/>
        </w:rPr>
        <w:t>должна быть направлена на достижение учеником свободной и осмысленной игры</w:t>
      </w:r>
      <w:r w:rsidR="00F14A9C">
        <w:rPr>
          <w:rFonts w:ascii="Times New Roman" w:hAnsi="Times New Roman"/>
          <w:sz w:val="28"/>
          <w:szCs w:val="28"/>
        </w:rPr>
        <w:t>, при этом особое внимание педагога уделяется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F14A9C">
        <w:rPr>
          <w:rFonts w:ascii="Times New Roman" w:hAnsi="Times New Roman"/>
          <w:sz w:val="28"/>
          <w:szCs w:val="28"/>
        </w:rPr>
        <w:t>методам обучения - объяснению</w:t>
      </w:r>
      <w:r w:rsidRPr="00D53F9B">
        <w:rPr>
          <w:rFonts w:ascii="Times New Roman" w:hAnsi="Times New Roman"/>
          <w:sz w:val="28"/>
          <w:szCs w:val="28"/>
        </w:rPr>
        <w:t>, показ</w:t>
      </w:r>
      <w:r w:rsidR="00F14A9C">
        <w:rPr>
          <w:rFonts w:ascii="Times New Roman" w:hAnsi="Times New Roman"/>
          <w:sz w:val="28"/>
          <w:szCs w:val="28"/>
        </w:rPr>
        <w:t>у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отдельных детале</w:t>
      </w:r>
      <w:r w:rsidR="00F14A9C">
        <w:rPr>
          <w:rFonts w:ascii="Times New Roman" w:hAnsi="Times New Roman"/>
          <w:sz w:val="28"/>
          <w:szCs w:val="28"/>
        </w:rPr>
        <w:t>й и иллюстрированию пьес, критериям оценивания, контролю над самостоятельной работой учащихся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Закрепление </w:t>
      </w:r>
      <w:r w:rsidR="00F14A9C">
        <w:rPr>
          <w:rFonts w:ascii="Times New Roman" w:hAnsi="Times New Roman"/>
          <w:sz w:val="28"/>
          <w:szCs w:val="28"/>
        </w:rPr>
        <w:t>пройденных терминов</w:t>
      </w:r>
      <w:r w:rsidRPr="00D53F9B">
        <w:rPr>
          <w:rFonts w:ascii="Times New Roman" w:hAnsi="Times New Roman"/>
          <w:sz w:val="28"/>
          <w:szCs w:val="28"/>
        </w:rPr>
        <w:t>, изучение новых терминов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Работа над тремоло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В программу включаются пьесы кантиленного характера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Включение в программу произведений крупной формы (</w:t>
      </w:r>
      <w:r w:rsidR="00F14A9C">
        <w:rPr>
          <w:rFonts w:ascii="Times New Roman" w:hAnsi="Times New Roman"/>
          <w:sz w:val="28"/>
          <w:szCs w:val="28"/>
        </w:rPr>
        <w:t>рондо,</w:t>
      </w:r>
      <w:r w:rsidRPr="00D53F9B">
        <w:rPr>
          <w:rFonts w:ascii="Times New Roman" w:hAnsi="Times New Roman"/>
          <w:sz w:val="28"/>
          <w:szCs w:val="28"/>
        </w:rPr>
        <w:t xml:space="preserve"> вариации)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творческой инициативы</w:t>
      </w:r>
      <w:r w:rsidR="0082017E">
        <w:rPr>
          <w:rFonts w:ascii="Times New Roman" w:hAnsi="Times New Roman"/>
          <w:sz w:val="28"/>
          <w:szCs w:val="28"/>
        </w:rPr>
        <w:t xml:space="preserve"> ученика, </w:t>
      </w:r>
      <w:r w:rsidR="008D6CB3">
        <w:rPr>
          <w:rFonts w:ascii="Times New Roman" w:hAnsi="Times New Roman"/>
          <w:sz w:val="28"/>
          <w:szCs w:val="28"/>
        </w:rPr>
        <w:t>участие учащихся в различных этапах освоения музыкального произведения</w:t>
      </w:r>
      <w:r w:rsidR="00F14A9C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(обозначение аппликатуры, динамики, поиск приема, штриха, создание художественного образа)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мелизмов: форшлаг, мордент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натуральных флажолетов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Освоение приемов: двойное пиццикато, гитарный прием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2275C6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третьего</w:t>
      </w:r>
      <w:r w:rsidR="003101C4"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693862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упражнения;</w:t>
      </w:r>
    </w:p>
    <w:p w:rsidR="003101C4" w:rsidRPr="00693862" w:rsidRDefault="00693862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 двухоктавные: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 упражнения;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01C4" w:rsidRPr="00D53F9B" w:rsidRDefault="003101C4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4- 6 этюд</w:t>
      </w:r>
      <w:r w:rsidR="00693862">
        <w:rPr>
          <w:rFonts w:ascii="Times New Roman" w:hAnsi="Times New Roman"/>
          <w:sz w:val="28"/>
          <w:szCs w:val="28"/>
        </w:rPr>
        <w:t>ов до трех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82017E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</w:t>
      </w:r>
      <w:r w:rsidR="003101C4" w:rsidRPr="00D53F9B">
        <w:rPr>
          <w:rFonts w:ascii="Times New Roman" w:hAnsi="Times New Roman"/>
          <w:sz w:val="28"/>
          <w:szCs w:val="28"/>
        </w:rPr>
        <w:t>12 пьес раз</w:t>
      </w:r>
      <w:r w:rsidR="00693862">
        <w:rPr>
          <w:rFonts w:ascii="Times New Roman" w:hAnsi="Times New Roman"/>
          <w:sz w:val="28"/>
          <w:szCs w:val="28"/>
        </w:rPr>
        <w:t>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AE5EFE" w:rsidRPr="0035566E" w:rsidRDefault="0082017E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Чтение нот с листа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="003101C4" w:rsidRPr="00D53F9B">
        <w:rPr>
          <w:rFonts w:ascii="Times New Roman" w:hAnsi="Times New Roman"/>
          <w:sz w:val="28"/>
          <w:szCs w:val="28"/>
        </w:rPr>
        <w:t>Подбор по слуху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5D2DD3" w:rsidRPr="0035566E" w:rsidRDefault="005D2DD3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FE2" w:rsidRDefault="00913FE2" w:rsidP="0076132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За учебный год учащийся должен исполнить:</w:t>
      </w:r>
    </w:p>
    <w:p w:rsidR="00913FE2" w:rsidRPr="00D77C09" w:rsidRDefault="00913FE2" w:rsidP="00D77C09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77C09">
        <w:rPr>
          <w:rFonts w:ascii="Times New Roman" w:eastAsia="Times New Roman" w:hAnsi="Times New Roman"/>
          <w:sz w:val="28"/>
          <w:szCs w:val="28"/>
        </w:rPr>
        <w:t xml:space="preserve">Таблица </w:t>
      </w:r>
      <w:r w:rsidR="00D77C09">
        <w:rPr>
          <w:rFonts w:ascii="Times New Roman" w:eastAsia="Times New Roman" w:hAnsi="Times New Roman"/>
          <w:sz w:val="28"/>
          <w:szCs w:val="28"/>
        </w:rPr>
        <w:t>5</w:t>
      </w:r>
    </w:p>
    <w:tbl>
      <w:tblPr>
        <w:tblW w:w="9840" w:type="dxa"/>
        <w:tblLayout w:type="fixed"/>
        <w:tblLook w:val="0000" w:firstRow="0" w:lastRow="0" w:firstColumn="0" w:lastColumn="0" w:noHBand="0" w:noVBand="0"/>
      </w:tblPr>
      <w:tblGrid>
        <w:gridCol w:w="5637"/>
        <w:gridCol w:w="4203"/>
      </w:tblGrid>
      <w:tr w:rsidR="00913FE2" w:rsidTr="00D77C09">
        <w:trPr>
          <w:trHeight w:val="38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Pr="00D77C09" w:rsidRDefault="00913FE2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Pr="00D77C09" w:rsidRDefault="00913FE2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913FE2" w:rsidTr="00D77C09">
        <w:trPr>
          <w:trHeight w:val="38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Pr="00D77C09" w:rsidRDefault="00913FE2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Октябрь – технический зачет (1 гамма, 2 этюда на разные виды техники)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13FE2" w:rsidRPr="00D77C09" w:rsidRDefault="00913FE2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зачет </w:t>
            </w:r>
          </w:p>
          <w:p w:rsidR="00913FE2" w:rsidRPr="00D77C09" w:rsidRDefault="00913FE2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(2 разнохарактерных пьесы)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Pr="00D77C09" w:rsidRDefault="00913FE2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Март – технический зачет</w:t>
            </w:r>
          </w:p>
          <w:p w:rsidR="00913FE2" w:rsidRPr="00D77C09" w:rsidRDefault="00913FE2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(одна гамма, один этюд)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13FE2" w:rsidRPr="00D77C09" w:rsidRDefault="00913FE2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913FE2" w:rsidRPr="00D77C09" w:rsidRDefault="00913FE2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разнохарактерных произведения)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3101C4" w:rsidP="0076132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82017E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4DED" w:rsidRPr="00224DED" w:rsidRDefault="00224DED" w:rsidP="00761323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4D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82017E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Гассе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танца</w:t>
      </w:r>
    </w:p>
    <w:p w:rsidR="003101C4" w:rsidRDefault="0082017E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Дербенко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«Дорога на Карачев»</w:t>
      </w:r>
    </w:p>
    <w:p w:rsidR="00224DED" w:rsidRPr="00224DED" w:rsidRDefault="00224DED" w:rsidP="00761323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761323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песня «У ворот, ворот», обр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3101C4" w:rsidRDefault="00761323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Бах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«Весной»</w:t>
      </w:r>
    </w:p>
    <w:p w:rsidR="00224DED" w:rsidRDefault="00224DED" w:rsidP="00761323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3</w:t>
      </w:r>
    </w:p>
    <w:p w:rsidR="00224DED" w:rsidRDefault="0082017E" w:rsidP="00761323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3101C4" w:rsidRPr="00224DED" w:rsidRDefault="0082017E" w:rsidP="00761323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«Ах, Настасья», обр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Панина</w:t>
      </w:r>
    </w:p>
    <w:p w:rsidR="003101C4" w:rsidRPr="00D53F9B" w:rsidRDefault="003101C4" w:rsidP="0076132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24DED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24DED" w:rsidRDefault="00224DED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Гендель </w:t>
      </w:r>
      <w:r w:rsidR="003101C4" w:rsidRP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Прелюдия</w:t>
      </w:r>
    </w:p>
    <w:p w:rsidR="00224DED" w:rsidRDefault="00224DED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Фомин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«Овернский танец»</w:t>
      </w:r>
    </w:p>
    <w:p w:rsidR="00224DED" w:rsidRDefault="00224DED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Моцарт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Рондо</w:t>
      </w:r>
    </w:p>
    <w:p w:rsidR="003101C4" w:rsidRPr="005D2DD3" w:rsidRDefault="00224DED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«</w:t>
      </w:r>
      <w:r w:rsidR="003101C4"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Пляска скоморохов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24DED" w:rsidRPr="0082017E" w:rsidRDefault="00224DED" w:rsidP="0076132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101C4" w:rsidRPr="00AE5EFE" w:rsidRDefault="00087518" w:rsidP="00D77C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2.2.4. </w:t>
      </w:r>
      <w:r w:rsidR="003101C4" w:rsidRPr="00D53F9B">
        <w:rPr>
          <w:rFonts w:ascii="Times New Roman" w:hAnsi="Times New Roman"/>
          <w:b/>
          <w:sz w:val="28"/>
          <w:szCs w:val="28"/>
        </w:rPr>
        <w:t>Ч</w:t>
      </w:r>
      <w:r w:rsidR="00224DED">
        <w:rPr>
          <w:rFonts w:ascii="Times New Roman" w:hAnsi="Times New Roman"/>
          <w:b/>
          <w:sz w:val="28"/>
          <w:szCs w:val="28"/>
        </w:rPr>
        <w:t>етвертый класс</w:t>
      </w:r>
    </w:p>
    <w:p w:rsidR="00AE5EFE" w:rsidRPr="0035566E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Дальнейшее последовательное совершенствование освоенных ранее приемов игры, штрихов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Более тщательная работа над движениями обеих рук в отдельности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и их координацией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Целенаправленная работа, направленная на развитие мелкой техники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Усовершенствование приема «тремоло», а также перехода о</w:t>
      </w:r>
      <w:r w:rsidR="00163969">
        <w:rPr>
          <w:rFonts w:ascii="Times New Roman" w:hAnsi="Times New Roman"/>
          <w:sz w:val="28"/>
          <w:szCs w:val="28"/>
        </w:rPr>
        <w:t>т тремоло к удару и наоборот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Работа над техникой перехода из позиции в позицию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Работа над развитием</w:t>
      </w:r>
      <w:r w:rsidR="00163969">
        <w:rPr>
          <w:rFonts w:ascii="Times New Roman" w:hAnsi="Times New Roman"/>
          <w:sz w:val="28"/>
          <w:szCs w:val="28"/>
        </w:rPr>
        <w:t xml:space="preserve"> музыкально</w:t>
      </w:r>
      <w:r w:rsidR="00224DED">
        <w:rPr>
          <w:rFonts w:ascii="Times New Roman" w:hAnsi="Times New Roman"/>
          <w:sz w:val="28"/>
          <w:szCs w:val="28"/>
        </w:rPr>
        <w:t>- образного мышлени</w:t>
      </w:r>
      <w:r w:rsidR="00163969">
        <w:rPr>
          <w:rFonts w:ascii="Times New Roman" w:hAnsi="Times New Roman"/>
          <w:sz w:val="28"/>
          <w:szCs w:val="28"/>
        </w:rPr>
        <w:t>я, художественного воображения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163969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содержания учебных занятий </w:t>
      </w:r>
      <w:r w:rsidR="003101C4" w:rsidRPr="00D53F9B">
        <w:rPr>
          <w:rFonts w:ascii="Times New Roman" w:hAnsi="Times New Roman"/>
          <w:sz w:val="28"/>
          <w:szCs w:val="28"/>
        </w:rPr>
        <w:t xml:space="preserve">основное внимание </w:t>
      </w:r>
      <w:r w:rsidR="005E5476">
        <w:rPr>
          <w:rFonts w:ascii="Times New Roman" w:hAnsi="Times New Roman"/>
          <w:sz w:val="28"/>
          <w:szCs w:val="28"/>
        </w:rPr>
        <w:t xml:space="preserve">необходимо </w:t>
      </w:r>
      <w:r w:rsidR="003101C4" w:rsidRPr="00D53F9B">
        <w:rPr>
          <w:rFonts w:ascii="Times New Roman" w:hAnsi="Times New Roman"/>
          <w:sz w:val="28"/>
          <w:szCs w:val="28"/>
        </w:rPr>
        <w:t>уделить работе над крупной формой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163969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пьесах-</w:t>
      </w:r>
      <w:r w:rsidR="003101C4" w:rsidRPr="00D53F9B">
        <w:rPr>
          <w:rFonts w:ascii="Times New Roman" w:hAnsi="Times New Roman"/>
          <w:sz w:val="28"/>
          <w:szCs w:val="28"/>
        </w:rPr>
        <w:t xml:space="preserve">миниатюрах </w:t>
      </w:r>
      <w:r>
        <w:rPr>
          <w:rFonts w:ascii="Times New Roman" w:hAnsi="Times New Roman"/>
          <w:sz w:val="28"/>
          <w:szCs w:val="28"/>
        </w:rPr>
        <w:t xml:space="preserve">необходимо добиваться </w:t>
      </w:r>
      <w:r w:rsidR="003101C4" w:rsidRPr="00D53F9B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кретики штриха, соответствующего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данному штриху</w:t>
      </w:r>
      <w:r w:rsidR="003101C4" w:rsidRPr="00D53F9B">
        <w:rPr>
          <w:rFonts w:ascii="Times New Roman" w:hAnsi="Times New Roman"/>
          <w:sz w:val="28"/>
          <w:szCs w:val="28"/>
        </w:rPr>
        <w:t xml:space="preserve"> приема, яркой, широкой по диапазону динамики, четкой артикуляции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Контроль самостоятельной работы ученика: поэтапность работы над произведением, умение вычленить технический эпизод, трансформировать его в упражнение и довести до </w:t>
      </w:r>
      <w:r w:rsidR="00224DED">
        <w:rPr>
          <w:rFonts w:ascii="Times New Roman" w:hAnsi="Times New Roman"/>
          <w:sz w:val="28"/>
          <w:szCs w:val="28"/>
        </w:rPr>
        <w:t>качественного исполнения и т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="00224DED">
        <w:rPr>
          <w:rFonts w:ascii="Times New Roman" w:hAnsi="Times New Roman"/>
          <w:sz w:val="28"/>
          <w:szCs w:val="28"/>
        </w:rPr>
        <w:t>д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224DED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 у</w:t>
      </w:r>
      <w:r w:rsidR="003101C4" w:rsidRPr="00D53F9B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>й на различные виды техники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224DED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</w:t>
      </w:r>
      <w:r w:rsidR="00693862">
        <w:rPr>
          <w:rFonts w:ascii="Times New Roman" w:hAnsi="Times New Roman"/>
          <w:sz w:val="28"/>
          <w:szCs w:val="28"/>
        </w:rPr>
        <w:t>четвертого</w:t>
      </w:r>
      <w:r w:rsidR="003101C4"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693862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</w:t>
      </w:r>
      <w:r w:rsidR="003101C4" w:rsidRPr="00D53F9B">
        <w:rPr>
          <w:rFonts w:ascii="Times New Roman" w:hAnsi="Times New Roman"/>
          <w:sz w:val="28"/>
          <w:szCs w:val="28"/>
        </w:rPr>
        <w:t>роматические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упражнени</w:t>
      </w:r>
      <w:r>
        <w:rPr>
          <w:rFonts w:ascii="Times New Roman" w:hAnsi="Times New Roman"/>
          <w:sz w:val="28"/>
          <w:szCs w:val="28"/>
        </w:rPr>
        <w:t>я, упражнения различных авторов;</w:t>
      </w:r>
    </w:p>
    <w:p w:rsidR="003101C4" w:rsidRDefault="00693862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="003101C4" w:rsidRPr="00D53F9B">
        <w:rPr>
          <w:rFonts w:ascii="Times New Roman" w:hAnsi="Times New Roman"/>
          <w:sz w:val="28"/>
          <w:szCs w:val="28"/>
        </w:rPr>
        <w:t>вухоктавные гаммы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ический), арпеджио;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4DED" w:rsidRPr="00D53F9B" w:rsidRDefault="00693862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4-5 этюдов;</w:t>
      </w:r>
    </w:p>
    <w:p w:rsidR="003101C4" w:rsidRPr="00D53F9B" w:rsidRDefault="00224DED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</w:t>
      </w:r>
      <w:r w:rsidR="00693862">
        <w:rPr>
          <w:rFonts w:ascii="Times New Roman" w:hAnsi="Times New Roman"/>
          <w:sz w:val="28"/>
          <w:szCs w:val="28"/>
        </w:rPr>
        <w:t>н</w:t>
      </w:r>
      <w:r w:rsidR="003101C4"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35566E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Подбор по слуху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AE5EFE" w:rsidRDefault="00AE5EFE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E5EFE" w:rsidRPr="00D77C09" w:rsidRDefault="00AE5EFE" w:rsidP="00D77C0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77C09">
        <w:rPr>
          <w:rFonts w:ascii="Times New Roman" w:eastAsia="Times New Roman" w:hAnsi="Times New Roman"/>
          <w:sz w:val="28"/>
          <w:szCs w:val="28"/>
        </w:rPr>
        <w:t>Таблица 7</w:t>
      </w:r>
    </w:p>
    <w:tbl>
      <w:tblPr>
        <w:tblW w:w="9840" w:type="dxa"/>
        <w:tblLayout w:type="fixed"/>
        <w:tblLook w:val="0000" w:firstRow="0" w:lastRow="0" w:firstColumn="0" w:lastColumn="0" w:noHBand="0" w:noVBand="0"/>
      </w:tblPr>
      <w:tblGrid>
        <w:gridCol w:w="4219"/>
        <w:gridCol w:w="5621"/>
      </w:tblGrid>
      <w:tr w:rsidR="00AE5EFE" w:rsidTr="00D77C09">
        <w:trPr>
          <w:trHeight w:val="38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D77C09" w:rsidRDefault="00AE5EFE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D77C09" w:rsidRDefault="00AE5EFE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AE5EFE" w:rsidTr="00D77C09">
        <w:trPr>
          <w:trHeight w:val="38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D77C09" w:rsidRDefault="00AE5EFE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Октябрь – технический зачет (1 гамма, 2 этюда на различные виды техники)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AE5EFE" w:rsidRPr="00D77C09" w:rsidRDefault="00AE5EFE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Декабрь – зачет (2 разнохарактерных произведения)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D77C09" w:rsidRDefault="00AE5EFE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Март – технический зачет (</w:t>
            </w:r>
            <w:r w:rsidR="00D77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 гамма, </w:t>
            </w:r>
            <w:r w:rsidR="00D77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 этюд)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AE5EFE" w:rsidRPr="00D77C09" w:rsidRDefault="00AE5EFE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AE5EFE" w:rsidRPr="00D77C09" w:rsidRDefault="00AE5EFE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разнохарактерных произведения, включая произведение крупной формы)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101C4" w:rsidRPr="0035566E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77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0E1B0D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4DED" w:rsidRPr="000E1B0D" w:rsidRDefault="00224DED" w:rsidP="0076132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>Вариант 1</w:t>
      </w:r>
    </w:p>
    <w:p w:rsidR="000E1B0D" w:rsidRDefault="00224DED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Рахманинов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Итальянская полька</w:t>
      </w:r>
    </w:p>
    <w:p w:rsidR="003101C4" w:rsidRDefault="00224DED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га-реченька глубока», обр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0E1B0D" w:rsidRPr="000E1B0D" w:rsidRDefault="000E1B0D" w:rsidP="0076132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3101C4" w:rsidRPr="00D53F9B" w:rsidRDefault="000E1B0D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Вальс «Фавн»</w:t>
      </w:r>
    </w:p>
    <w:p w:rsidR="003101C4" w:rsidRPr="000E1B0D" w:rsidRDefault="00761323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Бетховен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еманда</w:t>
      </w:r>
    </w:p>
    <w:p w:rsidR="003101C4" w:rsidRPr="00D53F9B" w:rsidRDefault="003101C4" w:rsidP="007613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</w:t>
      </w:r>
      <w:r w:rsidR="000E1B0D">
        <w:rPr>
          <w:rFonts w:ascii="Times New Roman" w:hAnsi="Times New Roman"/>
          <w:b/>
          <w:sz w:val="28"/>
          <w:szCs w:val="28"/>
        </w:rPr>
        <w:t>ный список переводного экзамена (зачета)</w:t>
      </w:r>
    </w:p>
    <w:p w:rsidR="000E1B0D" w:rsidRPr="000E1B0D" w:rsidRDefault="000E1B0D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693862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Сен-Санс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Бурре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E1B0D" w:rsidRDefault="000E1B0D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Скарлатти Соната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01C4" w:rsidRDefault="000E1B0D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</w:t>
      </w:r>
      <w:r w:rsidR="006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 «Заиграй, моя волынка»,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0E1B0D" w:rsidRPr="000E1B0D" w:rsidRDefault="000E1B0D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693862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 Сюита «Ал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енкины игрушки»: «На тройке»</w:t>
      </w:r>
    </w:p>
    <w:p w:rsidR="003101C4" w:rsidRPr="00D53F9B" w:rsidRDefault="000E1B0D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«По всей деревне Катенька»,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3101C4" w:rsidRPr="00AE5EFE" w:rsidRDefault="00693862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Вивальди Аллеманда из С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онаты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скрипки</w:t>
      </w:r>
    </w:p>
    <w:p w:rsidR="00AE5EFE" w:rsidRPr="00AE5EFE" w:rsidRDefault="00AE5EFE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AE5EFE" w:rsidRDefault="00087518" w:rsidP="00D77C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2.2.5. </w:t>
      </w:r>
      <w:r w:rsidR="003101C4" w:rsidRPr="00D53F9B">
        <w:rPr>
          <w:rFonts w:ascii="Times New Roman" w:hAnsi="Times New Roman"/>
          <w:b/>
          <w:sz w:val="28"/>
          <w:szCs w:val="28"/>
        </w:rPr>
        <w:t>Пятый класс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и совершенствование вс</w:t>
      </w:r>
      <w:r w:rsidR="000E1B0D">
        <w:rPr>
          <w:rFonts w:ascii="Times New Roman" w:hAnsi="Times New Roman"/>
          <w:sz w:val="28"/>
          <w:szCs w:val="28"/>
        </w:rPr>
        <w:t>ех ранее освоенных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="000E1B0D">
        <w:rPr>
          <w:rFonts w:ascii="Times New Roman" w:hAnsi="Times New Roman"/>
          <w:sz w:val="28"/>
          <w:szCs w:val="28"/>
        </w:rPr>
        <w:t>музыкально-</w:t>
      </w:r>
      <w:r w:rsidRPr="00D53F9B">
        <w:rPr>
          <w:rFonts w:ascii="Times New Roman" w:hAnsi="Times New Roman"/>
          <w:sz w:val="28"/>
          <w:szCs w:val="28"/>
        </w:rPr>
        <w:t xml:space="preserve"> исполнительских навыков игры на инструменте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 xml:space="preserve">Более тщательная работа над качеством звукоизвлечения, </w:t>
      </w:r>
      <w:r w:rsidR="000E1B0D">
        <w:rPr>
          <w:rFonts w:ascii="Times New Roman" w:hAnsi="Times New Roman"/>
          <w:sz w:val="28"/>
          <w:szCs w:val="28"/>
        </w:rPr>
        <w:t>формирование навыков</w:t>
      </w:r>
      <w:r w:rsidR="000E1B0D" w:rsidRPr="00D53F9B">
        <w:rPr>
          <w:rFonts w:ascii="Times New Roman" w:hAnsi="Times New Roman"/>
          <w:sz w:val="28"/>
          <w:szCs w:val="28"/>
        </w:rPr>
        <w:t xml:space="preserve"> </w:t>
      </w:r>
      <w:r w:rsidR="00163969">
        <w:rPr>
          <w:rFonts w:ascii="Times New Roman" w:hAnsi="Times New Roman"/>
          <w:sz w:val="28"/>
          <w:szCs w:val="28"/>
        </w:rPr>
        <w:t xml:space="preserve">самоконтроля и </w:t>
      </w:r>
      <w:r w:rsidR="000E1B0D">
        <w:rPr>
          <w:rFonts w:ascii="Times New Roman" w:hAnsi="Times New Roman"/>
          <w:sz w:val="28"/>
          <w:szCs w:val="28"/>
        </w:rPr>
        <w:t>самооценки</w:t>
      </w:r>
      <w:r w:rsidRPr="00D53F9B">
        <w:rPr>
          <w:rFonts w:ascii="Times New Roman" w:hAnsi="Times New Roman"/>
          <w:sz w:val="28"/>
          <w:szCs w:val="28"/>
        </w:rPr>
        <w:t xml:space="preserve"> учащим</w:t>
      </w:r>
      <w:r w:rsidR="000E1B0D">
        <w:rPr>
          <w:rFonts w:ascii="Times New Roman" w:hAnsi="Times New Roman"/>
          <w:sz w:val="28"/>
          <w:szCs w:val="28"/>
        </w:rPr>
        <w:t>и</w:t>
      </w:r>
      <w:r w:rsidRPr="00D53F9B">
        <w:rPr>
          <w:rFonts w:ascii="Times New Roman" w:hAnsi="Times New Roman"/>
          <w:sz w:val="28"/>
          <w:szCs w:val="28"/>
        </w:rPr>
        <w:t>ся собственной игры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AE5EFE" w:rsidRPr="00AE5EFE" w:rsidRDefault="00020B97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программ</w:t>
      </w:r>
      <w:r w:rsidR="003101C4" w:rsidRPr="00D53F9B">
        <w:rPr>
          <w:rFonts w:ascii="Times New Roman" w:hAnsi="Times New Roman"/>
          <w:sz w:val="28"/>
          <w:szCs w:val="28"/>
        </w:rPr>
        <w:t xml:space="preserve"> с учетом ясной диффере</w:t>
      </w:r>
      <w:r w:rsidR="000A520F">
        <w:rPr>
          <w:rFonts w:ascii="Times New Roman" w:hAnsi="Times New Roman"/>
          <w:sz w:val="28"/>
          <w:szCs w:val="28"/>
        </w:rPr>
        <w:t>нциации пьес на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="000A520F">
        <w:rPr>
          <w:rFonts w:ascii="Times New Roman" w:hAnsi="Times New Roman"/>
          <w:sz w:val="28"/>
          <w:szCs w:val="28"/>
        </w:rPr>
        <w:t>хрестоматийно-</w:t>
      </w:r>
      <w:r w:rsidR="003101C4" w:rsidRPr="00D53F9B">
        <w:rPr>
          <w:rFonts w:ascii="Times New Roman" w:hAnsi="Times New Roman"/>
          <w:sz w:val="28"/>
          <w:szCs w:val="28"/>
        </w:rPr>
        <w:t xml:space="preserve">академические, концертные, конкурсные и </w:t>
      </w:r>
      <w:r w:rsidR="000A520F">
        <w:rPr>
          <w:rFonts w:ascii="Times New Roman" w:hAnsi="Times New Roman"/>
          <w:sz w:val="28"/>
          <w:szCs w:val="28"/>
        </w:rPr>
        <w:t>другие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техники исполнения искусственных флажолет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Освоение аккордовой техники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0A520F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0A520F">
        <w:rPr>
          <w:rFonts w:ascii="Times New Roman" w:hAnsi="Times New Roman"/>
          <w:sz w:val="28"/>
          <w:szCs w:val="28"/>
        </w:rPr>
        <w:t>пятого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</w:t>
      </w:r>
      <w:r w:rsidR="000A520F">
        <w:rPr>
          <w:rFonts w:ascii="Times New Roman" w:hAnsi="Times New Roman"/>
          <w:sz w:val="28"/>
          <w:szCs w:val="28"/>
        </w:rPr>
        <w:t xml:space="preserve"> 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дальнейшего совершенствования игры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При повторении ранее освоенных гамм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="00020B97">
        <w:rPr>
          <w:rFonts w:ascii="Times New Roman" w:hAnsi="Times New Roman"/>
          <w:sz w:val="28"/>
          <w:szCs w:val="28"/>
        </w:rPr>
        <w:t>в 4 классе</w:t>
      </w:r>
      <w:r w:rsidRPr="00D53F9B">
        <w:rPr>
          <w:rFonts w:ascii="Times New Roman" w:hAnsi="Times New Roman"/>
          <w:sz w:val="28"/>
          <w:szCs w:val="28"/>
        </w:rPr>
        <w:t xml:space="preserve"> особое место </w:t>
      </w:r>
      <w:r w:rsidR="00163969">
        <w:rPr>
          <w:rFonts w:ascii="Times New Roman" w:hAnsi="Times New Roman"/>
          <w:sz w:val="28"/>
          <w:szCs w:val="28"/>
        </w:rPr>
        <w:t xml:space="preserve">необходимо </w:t>
      </w:r>
      <w:r w:rsidRPr="00D53F9B">
        <w:rPr>
          <w:rFonts w:ascii="Times New Roman" w:hAnsi="Times New Roman"/>
          <w:sz w:val="28"/>
          <w:szCs w:val="28"/>
        </w:rPr>
        <w:t>уделить игре минорных гамм гармонического и мелодического видов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Гаммы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 xml:space="preserve">двухоктавные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 этю</w:t>
      </w:r>
      <w:r w:rsidR="00F315CB">
        <w:rPr>
          <w:rFonts w:ascii="Times New Roman" w:hAnsi="Times New Roman"/>
          <w:sz w:val="28"/>
          <w:szCs w:val="28"/>
        </w:rPr>
        <w:t xml:space="preserve">да до </w:t>
      </w:r>
      <w:r w:rsidR="00020B97">
        <w:rPr>
          <w:rFonts w:ascii="Times New Roman" w:hAnsi="Times New Roman"/>
          <w:sz w:val="28"/>
          <w:szCs w:val="28"/>
        </w:rPr>
        <w:t>четырех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AE5EFE" w:rsidRPr="00AE5EFE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>8-10 пьес раз</w:t>
      </w:r>
      <w:r w:rsidR="00163969">
        <w:rPr>
          <w:rFonts w:ascii="Times New Roman" w:hAnsi="Times New Roman"/>
          <w:sz w:val="28"/>
          <w:szCs w:val="28"/>
        </w:rPr>
        <w:t>лич</w:t>
      </w:r>
      <w:r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35566E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Подбор по слуху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AE5EFE" w:rsidRPr="0035566E" w:rsidRDefault="00AE5EFE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EFE" w:rsidRPr="0036081C" w:rsidRDefault="00AE5EFE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081C"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  <w:r w:rsidR="0076132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E5EFE" w:rsidRPr="00D77C09" w:rsidRDefault="00AE5EFE" w:rsidP="00D77C0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77C09">
        <w:rPr>
          <w:rFonts w:ascii="Times New Roman" w:eastAsia="Times New Roman" w:hAnsi="Times New Roman"/>
          <w:sz w:val="28"/>
          <w:szCs w:val="28"/>
        </w:rPr>
        <w:t>Таблица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D77C09" w:rsidRDefault="00AE5EFE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D77C09" w:rsidRDefault="00AE5EFE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D77C09" w:rsidRDefault="00AE5EFE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Октябрь – технический зачет (1 гамма, 2 этюда на разные виды техники/один этюд может быть заменен виртуозной пьесой)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AE5EFE" w:rsidRPr="00D77C09" w:rsidRDefault="00AE5EFE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Декабрь – зачет (2 разнохарактерных произведения)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D77C09" w:rsidRDefault="00AE5EFE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технический зачет </w:t>
            </w:r>
          </w:p>
          <w:p w:rsidR="00AE5EFE" w:rsidRPr="00D77C09" w:rsidRDefault="00AE5EFE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(одна гамма, один этюд)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AE5EFE" w:rsidRPr="00D77C09" w:rsidRDefault="00AE5EFE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AE5EFE" w:rsidRPr="00D77C09" w:rsidRDefault="00AE5EFE" w:rsidP="00D77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разнохарактерных произведения, включая произведение крупной формы)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77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F315CB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F315CB" w:rsidRPr="00F315CB" w:rsidRDefault="00F315CB" w:rsidP="00761323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F315CB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Котельников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концерт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01C4" w:rsidRDefault="00F315CB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Заставил меня муж парну банюшку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топить», обр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F315CB" w:rsidRPr="00F315CB" w:rsidRDefault="00F315CB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F315CB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лебеду на берегу», обр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Вязьмина</w:t>
      </w:r>
    </w:p>
    <w:p w:rsidR="003101C4" w:rsidRPr="00D53F9B" w:rsidRDefault="00F315CB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Чайковский Гавот из балета «Спящая красавица»</w:t>
      </w:r>
    </w:p>
    <w:p w:rsidR="00AE5EFE" w:rsidRPr="00D77C09" w:rsidRDefault="00AE5EFE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5EFE" w:rsidRPr="00AE5EFE" w:rsidRDefault="003101C4" w:rsidP="007613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315CB">
        <w:rPr>
          <w:rFonts w:ascii="Times New Roman" w:hAnsi="Times New Roman"/>
          <w:b/>
          <w:sz w:val="28"/>
          <w:szCs w:val="28"/>
        </w:rPr>
        <w:t xml:space="preserve"> (зачет)</w:t>
      </w:r>
    </w:p>
    <w:p w:rsidR="00F315CB" w:rsidRPr="00F315CB" w:rsidRDefault="00F315CB" w:rsidP="00761323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AE5EFE" w:rsidRPr="00AE5EFE" w:rsidRDefault="00F315CB" w:rsidP="0076132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Кабалевский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Полька</w:t>
      </w:r>
    </w:p>
    <w:p w:rsidR="00AE5EFE" w:rsidRPr="00AE5EFE" w:rsidRDefault="00F315CB" w:rsidP="0076132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«Коробейники», обр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3101C4" w:rsidRPr="00AE5EFE" w:rsidRDefault="00F315CB" w:rsidP="0076132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Рондо в старинном стиле</w:t>
      </w:r>
    </w:p>
    <w:p w:rsidR="00F92A01" w:rsidRPr="00F92A01" w:rsidRDefault="00F92A01" w:rsidP="00761323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F92A01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Рондо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F92A01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Делиб Пиццикато из балета «Сильвия»</w:t>
      </w:r>
    </w:p>
    <w:p w:rsidR="003101C4" w:rsidRPr="00D53F9B" w:rsidRDefault="00F92A01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Гвардейский марш</w:t>
      </w:r>
    </w:p>
    <w:p w:rsidR="00AE5EFE" w:rsidRPr="00D77C09" w:rsidRDefault="00AE5EFE" w:rsidP="00D77C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D77C09" w:rsidRDefault="00087518" w:rsidP="00D77C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2.2.6. </w:t>
      </w:r>
      <w:r w:rsidR="003101C4" w:rsidRPr="00D77C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Шестой класс</w:t>
      </w:r>
    </w:p>
    <w:p w:rsidR="003101C4" w:rsidRPr="00D53F9B" w:rsidRDefault="00163969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3101C4" w:rsidRPr="00D53F9B">
        <w:rPr>
          <w:rFonts w:ascii="Times New Roman" w:hAnsi="Times New Roman"/>
          <w:sz w:val="28"/>
          <w:szCs w:val="28"/>
        </w:rPr>
        <w:t>всех ранее изученных приемов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="003101C4" w:rsidRPr="00D53F9B">
        <w:rPr>
          <w:rFonts w:ascii="Times New Roman" w:hAnsi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3101C4" w:rsidRPr="00D53F9B">
        <w:rPr>
          <w:rFonts w:ascii="Times New Roman" w:hAnsi="Times New Roman"/>
          <w:sz w:val="28"/>
          <w:szCs w:val="28"/>
        </w:rPr>
        <w:t>работа над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новыми приемами и штрихами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="003101C4" w:rsidRPr="00D53F9B">
        <w:rPr>
          <w:rFonts w:ascii="Times New Roman" w:hAnsi="Times New Roman"/>
          <w:sz w:val="28"/>
          <w:szCs w:val="28"/>
        </w:rPr>
        <w:t>Развитие аппликатурной грамотности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="003101C4" w:rsidRPr="00D53F9B">
        <w:rPr>
          <w:rFonts w:ascii="Times New Roman" w:hAnsi="Times New Roman"/>
          <w:sz w:val="28"/>
          <w:szCs w:val="28"/>
        </w:rPr>
        <w:t>Умение самостоятельно разбираться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 xml:space="preserve">в основных элементах фразировки (мотив, фраза, предложение, </w:t>
      </w:r>
      <w:r>
        <w:rPr>
          <w:rFonts w:ascii="Times New Roman" w:hAnsi="Times New Roman"/>
          <w:sz w:val="28"/>
          <w:szCs w:val="28"/>
        </w:rPr>
        <w:t>период и т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="003101C4" w:rsidRPr="00D53F9B">
        <w:rPr>
          <w:rFonts w:ascii="Times New Roman" w:hAnsi="Times New Roman"/>
          <w:sz w:val="28"/>
          <w:szCs w:val="28"/>
        </w:rPr>
        <w:t>)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693862">
        <w:rPr>
          <w:rFonts w:ascii="Times New Roman" w:hAnsi="Times New Roman"/>
          <w:sz w:val="28"/>
          <w:szCs w:val="28"/>
        </w:rPr>
        <w:t>шестого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F92A01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3101C4" w:rsidRPr="00D53F9B">
        <w:rPr>
          <w:rFonts w:ascii="Times New Roman" w:hAnsi="Times New Roman"/>
          <w:sz w:val="28"/>
          <w:szCs w:val="28"/>
        </w:rPr>
        <w:t>пражнения, необходимые для дал</w:t>
      </w:r>
      <w:r w:rsidR="00693862">
        <w:rPr>
          <w:rFonts w:ascii="Times New Roman" w:hAnsi="Times New Roman"/>
          <w:sz w:val="28"/>
          <w:szCs w:val="28"/>
        </w:rPr>
        <w:t>ьнейшего совершенствования игры;</w:t>
      </w:r>
    </w:p>
    <w:p w:rsidR="003101C4" w:rsidRPr="00D53F9B" w:rsidRDefault="00693862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101C4" w:rsidRPr="00D53F9B">
        <w:rPr>
          <w:rFonts w:ascii="Times New Roman" w:hAnsi="Times New Roman"/>
          <w:sz w:val="28"/>
          <w:szCs w:val="28"/>
        </w:rPr>
        <w:t xml:space="preserve">вухоктавные гаммы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 этюда до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 xml:space="preserve">четырех знаков при </w:t>
      </w:r>
      <w:r w:rsidR="00693862">
        <w:rPr>
          <w:rFonts w:ascii="Times New Roman" w:hAnsi="Times New Roman"/>
          <w:sz w:val="28"/>
          <w:szCs w:val="28"/>
        </w:rPr>
        <w:t>ключе на различные виды техники;</w:t>
      </w:r>
    </w:p>
    <w:p w:rsidR="003101C4" w:rsidRPr="00D53F9B" w:rsidRDefault="00F92A01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</w:t>
      </w:r>
      <w:r w:rsidR="00693862">
        <w:rPr>
          <w:rFonts w:ascii="Times New Roman" w:hAnsi="Times New Roman"/>
          <w:sz w:val="28"/>
          <w:szCs w:val="28"/>
        </w:rPr>
        <w:t>н</w:t>
      </w:r>
      <w:r w:rsidR="003101C4"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Подбор по слуху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4F5620" w:rsidRDefault="004F5620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За учебный год учащийся должен исполнить:</w:t>
      </w:r>
    </w:p>
    <w:p w:rsidR="00087518" w:rsidRDefault="00087518" w:rsidP="00D77C0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4F5620" w:rsidRPr="00D77C09" w:rsidRDefault="004F5620" w:rsidP="00D77C0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77C09">
        <w:rPr>
          <w:rFonts w:ascii="Times New Roman" w:eastAsia="Times New Roman" w:hAnsi="Times New Roman"/>
          <w:sz w:val="28"/>
          <w:szCs w:val="28"/>
        </w:rPr>
        <w:t>Таблица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D77C09" w:rsidRDefault="004F5620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D77C09" w:rsidRDefault="004F5620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D77C09" w:rsidRDefault="004F5620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Октябрь – технический зачет (одна гамма, показ самостоятельно выученной пьесы)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4F5620" w:rsidRPr="00D77C09" w:rsidRDefault="004F5620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Декабрь – зачет (2 разнохарактерных произведения)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D77C09" w:rsidRDefault="004F5620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Март – технический зачет (одна гамма, один этюд, чтение нот с листа, подбор по слуху)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4F5620" w:rsidRPr="00D77C09" w:rsidRDefault="004F5620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4F5620" w:rsidRPr="00D77C09" w:rsidRDefault="004F5620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разнохарактерных произведения, включая произведение крупной формы, виртуозное произведение)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01C4" w:rsidRPr="00D53F9B" w:rsidRDefault="003101C4" w:rsidP="007613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F92A01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F92A01" w:rsidRPr="00F92A01" w:rsidRDefault="00F92A01" w:rsidP="00761323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35566E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 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Гавот из партиты </w:t>
      </w:r>
      <w:r w:rsidR="00E114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="00E114AE" w:rsidRPr="00E11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114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скрипки</w:t>
      </w:r>
    </w:p>
    <w:p w:rsidR="00E114AE" w:rsidRDefault="00E114AE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«Винят меня в народе»,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E114AE" w:rsidRDefault="00F92A01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</w:p>
    <w:p w:rsidR="00E114AE" w:rsidRDefault="00E114AE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Дакен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«Кукушка»</w:t>
      </w:r>
    </w:p>
    <w:p w:rsidR="004F5620" w:rsidRPr="00E114AE" w:rsidRDefault="00E114AE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«Кольцо души девицы»,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лова</w:t>
      </w:r>
    </w:p>
    <w:p w:rsidR="003101C4" w:rsidRPr="004F5620" w:rsidRDefault="003101C4" w:rsidP="007613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</w:t>
      </w:r>
      <w:r w:rsidR="00E114AE">
        <w:rPr>
          <w:rFonts w:ascii="Times New Roman" w:hAnsi="Times New Roman"/>
          <w:b/>
          <w:sz w:val="28"/>
          <w:szCs w:val="28"/>
        </w:rPr>
        <w:t>го экзамена (зачета)</w:t>
      </w:r>
    </w:p>
    <w:p w:rsidR="00E114AE" w:rsidRPr="00713F09" w:rsidRDefault="00E114AE" w:rsidP="0076132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13F09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693862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Бах </w:t>
      </w:r>
      <w:r w:rsidR="003101C4" w:rsidRPr="00D53F9B">
        <w:rPr>
          <w:rFonts w:ascii="Times New Roman" w:hAnsi="Times New Roman"/>
          <w:sz w:val="28"/>
          <w:szCs w:val="28"/>
        </w:rPr>
        <w:t>Концерт a-moll, 1 часть</w:t>
      </w:r>
    </w:p>
    <w:p w:rsidR="003101C4" w:rsidRPr="00D53F9B" w:rsidRDefault="00693862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 </w:t>
      </w:r>
      <w:r w:rsidR="0016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Румынская песня и чардаш</w:t>
      </w:r>
    </w:p>
    <w:p w:rsidR="003101C4" w:rsidRDefault="00693862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Тростянский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Кадриль</w:t>
      </w:r>
    </w:p>
    <w:p w:rsidR="00713F09" w:rsidRPr="00713F09" w:rsidRDefault="00713F09" w:rsidP="00761323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713F09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Будашкин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Концертные вариации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тему русской народ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песни «Вот мчится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тройка почтовая»</w:t>
      </w:r>
    </w:p>
    <w:p w:rsidR="003101C4" w:rsidRPr="00D53F9B" w:rsidRDefault="00713F09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Тростянский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«Гротеск и размышление»</w:t>
      </w:r>
    </w:p>
    <w:p w:rsidR="003101C4" w:rsidRPr="004A7145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</w:t>
      </w:r>
      <w:r w:rsidR="004A7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новский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«Уральская плясовая»</w:t>
      </w:r>
    </w:p>
    <w:p w:rsidR="00087518" w:rsidRDefault="00087518" w:rsidP="00761323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1C4" w:rsidRPr="00D53F9B" w:rsidRDefault="00087518" w:rsidP="000875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2.2.7. 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Седьмой класс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Совершенствование всех ранее ос</w:t>
      </w:r>
      <w:r w:rsidR="004A7145">
        <w:rPr>
          <w:rFonts w:ascii="Times New Roman" w:hAnsi="Times New Roman"/>
          <w:sz w:val="28"/>
          <w:szCs w:val="28"/>
        </w:rPr>
        <w:t>военных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="004A7145">
        <w:rPr>
          <w:rFonts w:ascii="Times New Roman" w:hAnsi="Times New Roman"/>
          <w:sz w:val="28"/>
          <w:szCs w:val="28"/>
        </w:rPr>
        <w:t>учеником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="004A7145">
        <w:rPr>
          <w:rFonts w:ascii="Times New Roman" w:hAnsi="Times New Roman"/>
          <w:sz w:val="28"/>
          <w:szCs w:val="28"/>
        </w:rPr>
        <w:t>музыкально-</w:t>
      </w:r>
      <w:r w:rsidRPr="00D53F9B">
        <w:rPr>
          <w:rFonts w:ascii="Times New Roman" w:hAnsi="Times New Roman"/>
          <w:sz w:val="28"/>
          <w:szCs w:val="28"/>
        </w:rPr>
        <w:t xml:space="preserve">исполнительских </w:t>
      </w:r>
      <w:r w:rsidR="004A7145">
        <w:rPr>
          <w:rFonts w:ascii="Times New Roman" w:hAnsi="Times New Roman"/>
          <w:sz w:val="28"/>
          <w:szCs w:val="28"/>
        </w:rPr>
        <w:t xml:space="preserve">умений и </w:t>
      </w:r>
      <w:r w:rsidRPr="00D53F9B">
        <w:rPr>
          <w:rFonts w:ascii="Times New Roman" w:hAnsi="Times New Roman"/>
          <w:sz w:val="28"/>
          <w:szCs w:val="28"/>
        </w:rPr>
        <w:t>навыков игры на инструменте должно проходить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 xml:space="preserve">в тесной связи с развитием его общего культурного уровня, его стремлением к творческой самостоятельности, </w:t>
      </w:r>
      <w:r w:rsidR="00163969">
        <w:rPr>
          <w:rFonts w:ascii="Times New Roman" w:hAnsi="Times New Roman"/>
          <w:sz w:val="28"/>
          <w:szCs w:val="28"/>
        </w:rPr>
        <w:t xml:space="preserve">активности, в связи с этим </w:t>
      </w:r>
      <w:r w:rsidRPr="00D53F9B">
        <w:rPr>
          <w:rFonts w:ascii="Times New Roman" w:hAnsi="Times New Roman"/>
          <w:sz w:val="28"/>
          <w:szCs w:val="28"/>
        </w:rPr>
        <w:t xml:space="preserve">в </w:t>
      </w:r>
      <w:r w:rsidR="00163969">
        <w:rPr>
          <w:rFonts w:ascii="Times New Roman" w:hAnsi="Times New Roman"/>
          <w:sz w:val="28"/>
          <w:szCs w:val="28"/>
        </w:rPr>
        <w:t xml:space="preserve">исполнительскую </w:t>
      </w:r>
      <w:r w:rsidRPr="00D53F9B">
        <w:rPr>
          <w:rFonts w:ascii="Times New Roman" w:hAnsi="Times New Roman"/>
          <w:sz w:val="28"/>
          <w:szCs w:val="28"/>
        </w:rPr>
        <w:t xml:space="preserve">программу </w:t>
      </w:r>
      <w:r w:rsidR="00163969">
        <w:rPr>
          <w:rFonts w:ascii="Times New Roman" w:hAnsi="Times New Roman"/>
          <w:sz w:val="28"/>
          <w:szCs w:val="28"/>
        </w:rPr>
        <w:t xml:space="preserve">желательно включить </w:t>
      </w:r>
      <w:r w:rsidRPr="00D53F9B">
        <w:rPr>
          <w:rFonts w:ascii="Times New Roman" w:hAnsi="Times New Roman"/>
          <w:sz w:val="28"/>
          <w:szCs w:val="28"/>
        </w:rPr>
        <w:t>одну самост</w:t>
      </w:r>
      <w:r w:rsidR="00163969">
        <w:rPr>
          <w:rFonts w:ascii="Times New Roman" w:hAnsi="Times New Roman"/>
          <w:sz w:val="28"/>
          <w:szCs w:val="28"/>
        </w:rPr>
        <w:t>оятельно выученную пьесу среднего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163969">
        <w:rPr>
          <w:rFonts w:ascii="Times New Roman" w:hAnsi="Times New Roman"/>
          <w:sz w:val="28"/>
          <w:szCs w:val="28"/>
        </w:rPr>
        <w:t>уровня</w:t>
      </w:r>
      <w:r w:rsidRPr="00D53F9B">
        <w:rPr>
          <w:rFonts w:ascii="Times New Roman" w:hAnsi="Times New Roman"/>
          <w:sz w:val="28"/>
          <w:szCs w:val="28"/>
        </w:rPr>
        <w:t xml:space="preserve"> сложности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Разнообразная по стилям, жанрам учебная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 xml:space="preserve">программа должна </w:t>
      </w:r>
      <w:r w:rsidR="00163969">
        <w:rPr>
          <w:rFonts w:ascii="Times New Roman" w:hAnsi="Times New Roman"/>
          <w:sz w:val="28"/>
          <w:szCs w:val="28"/>
        </w:rPr>
        <w:t>основываться на произведениях, включающих</w:t>
      </w:r>
      <w:r w:rsidRPr="00D53F9B">
        <w:rPr>
          <w:rFonts w:ascii="Times New Roman" w:hAnsi="Times New Roman"/>
          <w:sz w:val="28"/>
          <w:szCs w:val="28"/>
        </w:rPr>
        <w:t xml:space="preserve"> все ранее освоенные приемы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игры, штрихи, их комбинированные варианты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Игра гамм</w:t>
      </w:r>
      <w:r w:rsidR="00693862">
        <w:rPr>
          <w:rFonts w:ascii="Times New Roman" w:hAnsi="Times New Roman"/>
          <w:sz w:val="28"/>
          <w:szCs w:val="28"/>
        </w:rPr>
        <w:t xml:space="preserve">, </w:t>
      </w:r>
      <w:r w:rsidR="00693862" w:rsidRPr="00D53F9B">
        <w:rPr>
          <w:rFonts w:ascii="Times New Roman" w:hAnsi="Times New Roman"/>
          <w:sz w:val="28"/>
          <w:szCs w:val="28"/>
        </w:rPr>
        <w:t>направленная на стабилизацию всех ранее освоенных штрихов и приемов</w:t>
      </w:r>
      <w:r w:rsidR="00693862">
        <w:rPr>
          <w:rFonts w:ascii="Times New Roman" w:hAnsi="Times New Roman"/>
          <w:sz w:val="28"/>
          <w:szCs w:val="28"/>
        </w:rPr>
        <w:t>,</w:t>
      </w:r>
      <w:r w:rsidRPr="00D53F9B">
        <w:rPr>
          <w:rFonts w:ascii="Times New Roman" w:hAnsi="Times New Roman"/>
          <w:sz w:val="28"/>
          <w:szCs w:val="28"/>
        </w:rPr>
        <w:t xml:space="preserve"> должна иметь четкую, последовательную схему по пр</w:t>
      </w:r>
      <w:r w:rsidR="00693862">
        <w:rPr>
          <w:rFonts w:ascii="Times New Roman" w:hAnsi="Times New Roman"/>
          <w:sz w:val="28"/>
          <w:szCs w:val="28"/>
        </w:rPr>
        <w:t xml:space="preserve">инципу </w:t>
      </w:r>
      <w:r w:rsidR="00163969">
        <w:rPr>
          <w:rFonts w:ascii="Times New Roman" w:hAnsi="Times New Roman"/>
          <w:sz w:val="28"/>
          <w:szCs w:val="28"/>
        </w:rPr>
        <w:t>последовательного развития технического мастерства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693862" w:rsidRPr="00D53F9B" w:rsidRDefault="00693862" w:rsidP="007613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седьмого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693862" w:rsidRPr="00D53F9B" w:rsidRDefault="00693862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</w:t>
      </w:r>
      <w:r>
        <w:rPr>
          <w:rFonts w:ascii="Times New Roman" w:hAnsi="Times New Roman"/>
          <w:sz w:val="28"/>
          <w:szCs w:val="28"/>
        </w:rPr>
        <w:t>ьнейшего совершенствования игры;</w:t>
      </w:r>
    </w:p>
    <w:p w:rsidR="003101C4" w:rsidRPr="00D53F9B" w:rsidRDefault="00163969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 этюда, написанные в тональностях до </w:t>
      </w:r>
      <w:r w:rsidR="003101C4" w:rsidRPr="00D53F9B">
        <w:rPr>
          <w:rFonts w:ascii="Times New Roman" w:hAnsi="Times New Roman"/>
          <w:sz w:val="28"/>
          <w:szCs w:val="28"/>
        </w:rPr>
        <w:t>четырех знаков при к</w:t>
      </w:r>
      <w:r>
        <w:rPr>
          <w:rFonts w:ascii="Times New Roman" w:hAnsi="Times New Roman"/>
          <w:sz w:val="28"/>
          <w:szCs w:val="28"/>
        </w:rPr>
        <w:t>люче, на различные виды техники, при этом т</w:t>
      </w:r>
      <w:r w:rsidR="003101C4" w:rsidRPr="00D53F9B">
        <w:rPr>
          <w:rFonts w:ascii="Times New Roman" w:hAnsi="Times New Roman"/>
          <w:sz w:val="28"/>
          <w:szCs w:val="28"/>
        </w:rPr>
        <w:t>ребования к этюдам должны быть приближены к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требованиям</w:t>
      </w:r>
      <w:r w:rsidR="00693862">
        <w:rPr>
          <w:rFonts w:ascii="Times New Roman" w:hAnsi="Times New Roman"/>
          <w:sz w:val="28"/>
          <w:szCs w:val="28"/>
        </w:rPr>
        <w:t xml:space="preserve"> к художественным произведениям;</w:t>
      </w:r>
    </w:p>
    <w:p w:rsidR="003101C4" w:rsidRPr="00D53F9B" w:rsidRDefault="00693862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 различ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4F5620" w:rsidRPr="00F84786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Подбор по слуху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Навыки простейшего транспонирования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D2DD3" w:rsidRDefault="005D2DD3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5D2DD3" w:rsidRPr="00D77C09" w:rsidRDefault="005D2DD3" w:rsidP="00D77C0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77C09">
        <w:rPr>
          <w:rFonts w:ascii="Times New Roman" w:eastAsia="Times New Roman" w:hAnsi="Times New Roman"/>
          <w:sz w:val="28"/>
          <w:szCs w:val="28"/>
        </w:rPr>
        <w:t xml:space="preserve">Таблица </w:t>
      </w:r>
      <w:r w:rsidR="00D77C09">
        <w:rPr>
          <w:rFonts w:ascii="Times New Roman" w:eastAsia="Times New Roman" w:hAnsi="Times New Roman"/>
          <w:sz w:val="28"/>
          <w:szCs w:val="28"/>
        </w:rPr>
        <w:t>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5D2DD3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Pr="00D77C09" w:rsidRDefault="005D2DD3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Pr="00D77C09" w:rsidRDefault="005D2DD3" w:rsidP="0076132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5D2DD3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Pr="00D77C09" w:rsidRDefault="005D2DD3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– технический зачет (1 гамма, показ самостоятельно выученной </w:t>
            </w:r>
            <w:r w:rsidR="00163969" w:rsidRPr="00D77C09">
              <w:rPr>
                <w:rFonts w:ascii="Times New Roman" w:eastAsia="Times New Roman" w:hAnsi="Times New Roman"/>
                <w:sz w:val="24"/>
                <w:szCs w:val="24"/>
              </w:rPr>
              <w:t>пьесы среднего уровня сложности</w:t>
            </w: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D2DD3" w:rsidRPr="00D77C09" w:rsidRDefault="005D2DD3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Декабрь – зачет (2 разнохарактерных произведения)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Pr="00D77C09" w:rsidRDefault="005D2DD3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Март –</w:t>
            </w:r>
            <w:r w:rsidR="00163969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зачет (одна гамма, один этюд, чтение нот с листа, подбор по слуху)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D2DD3" w:rsidRPr="00D77C09" w:rsidRDefault="005D2DD3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5D2DD3" w:rsidRPr="00D77C09" w:rsidRDefault="005D2DD3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разнохарактерных произведения, включая произведение крупной формы, виртуозное произведение, произведение кантиленного характера)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1C4" w:rsidRDefault="003101C4" w:rsidP="00D77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C21DB0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C21DB0" w:rsidRPr="00C21DB0" w:rsidRDefault="00C21DB0" w:rsidP="007613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DB0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C21DB0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3101C4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Шалов</w:t>
      </w:r>
      <w:r w:rsidR="00C21DB0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«Вечор ко мне девице»</w:t>
      </w:r>
    </w:p>
    <w:p w:rsidR="00C21DB0" w:rsidRPr="00C21DB0" w:rsidRDefault="00C21DB0" w:rsidP="007613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DB0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C21DB0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Фиокко </w:t>
      </w:r>
      <w:r w:rsidR="003101C4" w:rsidRPr="00D53F9B">
        <w:rPr>
          <w:rFonts w:ascii="Times New Roman" w:hAnsi="Times New Roman"/>
          <w:sz w:val="28"/>
          <w:szCs w:val="28"/>
        </w:rPr>
        <w:t>Аллегро</w:t>
      </w:r>
    </w:p>
    <w:p w:rsidR="00847466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С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="00C21DB0">
        <w:rPr>
          <w:rFonts w:ascii="Times New Roman" w:hAnsi="Times New Roman"/>
          <w:sz w:val="28"/>
          <w:szCs w:val="28"/>
        </w:rPr>
        <w:t xml:space="preserve">Василенко </w:t>
      </w:r>
      <w:r w:rsidRPr="00D53F9B">
        <w:rPr>
          <w:rFonts w:ascii="Times New Roman" w:hAnsi="Times New Roman"/>
          <w:sz w:val="28"/>
          <w:szCs w:val="28"/>
        </w:rPr>
        <w:t>Гавот, Мексиканская серенада</w:t>
      </w:r>
    </w:p>
    <w:p w:rsidR="003101C4" w:rsidRPr="00C21DB0" w:rsidRDefault="003101C4" w:rsidP="0076132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21DB0">
        <w:rPr>
          <w:rFonts w:ascii="Times New Roman" w:hAnsi="Times New Roman"/>
          <w:b/>
          <w:i/>
          <w:sz w:val="28"/>
          <w:szCs w:val="28"/>
        </w:rPr>
        <w:t>Примерный репертуарный список переводного экзамена</w:t>
      </w:r>
      <w:r w:rsidR="00C21DB0" w:rsidRPr="00C21DB0">
        <w:rPr>
          <w:rFonts w:ascii="Times New Roman" w:hAnsi="Times New Roman"/>
          <w:b/>
          <w:i/>
          <w:sz w:val="28"/>
          <w:szCs w:val="28"/>
        </w:rPr>
        <w:t xml:space="preserve"> (зачета)</w:t>
      </w:r>
    </w:p>
    <w:p w:rsidR="00C21DB0" w:rsidRPr="00E72CE2" w:rsidRDefault="00C21DB0" w:rsidP="0076132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CE2">
        <w:rPr>
          <w:rFonts w:ascii="Times New Roman" w:hAnsi="Times New Roman"/>
          <w:i/>
          <w:sz w:val="28"/>
          <w:szCs w:val="28"/>
        </w:rPr>
        <w:t>Вариант 1</w:t>
      </w:r>
    </w:p>
    <w:p w:rsidR="00E72CE2" w:rsidRDefault="00E72CE2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Паганини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 xml:space="preserve">Соната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A</w:t>
      </w:r>
      <w:r w:rsidR="003101C4" w:rsidRPr="00D53F9B">
        <w:rPr>
          <w:rFonts w:ascii="Times New Roman" w:hAnsi="Times New Roman"/>
          <w:sz w:val="28"/>
          <w:szCs w:val="28"/>
        </w:rPr>
        <w:t>-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dur</w:t>
      </w:r>
    </w:p>
    <w:p w:rsidR="003101C4" w:rsidRPr="00D53F9B" w:rsidRDefault="0035566E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Тростянский</w:t>
      </w:r>
      <w:r w:rsidR="00E72CE2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Ноктюрн</w:t>
      </w:r>
    </w:p>
    <w:p w:rsidR="003101C4" w:rsidRDefault="00E72CE2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Трояновский «Ах ты, вечер»</w:t>
      </w:r>
    </w:p>
    <w:p w:rsidR="00C21DB0" w:rsidRPr="00E72CE2" w:rsidRDefault="00E72CE2" w:rsidP="0076132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CE2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E72CE2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Вивальди </w:t>
      </w:r>
      <w:r w:rsidR="003101C4" w:rsidRPr="00D53F9B">
        <w:rPr>
          <w:rFonts w:ascii="Times New Roman" w:hAnsi="Times New Roman"/>
          <w:sz w:val="28"/>
          <w:szCs w:val="28"/>
        </w:rPr>
        <w:t>Концерт, переложение 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="003101C4" w:rsidRPr="00D53F9B">
        <w:rPr>
          <w:rFonts w:ascii="Times New Roman" w:hAnsi="Times New Roman"/>
          <w:sz w:val="28"/>
          <w:szCs w:val="28"/>
        </w:rPr>
        <w:t>Глейхмана</w:t>
      </w:r>
    </w:p>
    <w:p w:rsidR="003101C4" w:rsidRPr="00D53F9B" w:rsidRDefault="00E72CE2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Андреев </w:t>
      </w:r>
      <w:r w:rsidR="003101C4" w:rsidRPr="00D53F9B">
        <w:rPr>
          <w:rFonts w:ascii="Times New Roman" w:hAnsi="Times New Roman"/>
          <w:sz w:val="28"/>
          <w:szCs w:val="28"/>
        </w:rPr>
        <w:t>Вальс «Балалайка»</w:t>
      </w:r>
    </w:p>
    <w:p w:rsidR="003101C4" w:rsidRPr="00D53F9B" w:rsidRDefault="00E72CE2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Шалов</w:t>
      </w:r>
      <w:r w:rsidR="003101C4" w:rsidRPr="00D53F9B">
        <w:rPr>
          <w:rFonts w:ascii="Times New Roman" w:hAnsi="Times New Roman"/>
          <w:sz w:val="28"/>
          <w:szCs w:val="28"/>
        </w:rPr>
        <w:t xml:space="preserve"> «Валенки»</w:t>
      </w:r>
    </w:p>
    <w:p w:rsidR="003101C4" w:rsidRPr="00D53F9B" w:rsidRDefault="003101C4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01C4" w:rsidRPr="00D53F9B" w:rsidRDefault="00087518" w:rsidP="000875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2.2.8. </w:t>
      </w:r>
      <w:r w:rsidR="003101C4" w:rsidRPr="00D53F9B">
        <w:rPr>
          <w:rFonts w:ascii="Times New Roman" w:hAnsi="Times New Roman"/>
          <w:b/>
          <w:sz w:val="28"/>
          <w:szCs w:val="28"/>
        </w:rPr>
        <w:t>Во</w:t>
      </w:r>
      <w:r w:rsidR="00E72CE2">
        <w:rPr>
          <w:rFonts w:ascii="Times New Roman" w:hAnsi="Times New Roman"/>
          <w:b/>
          <w:sz w:val="28"/>
          <w:szCs w:val="28"/>
        </w:rPr>
        <w:t>сьмой класс</w:t>
      </w:r>
    </w:p>
    <w:p w:rsidR="00B41F63" w:rsidRDefault="00B41F63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выпускной программы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B41F63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необходимо уделить подготовке</w:t>
      </w:r>
      <w:r w:rsidR="003101C4" w:rsidRPr="00D53F9B">
        <w:rPr>
          <w:rFonts w:ascii="Times New Roman" w:hAnsi="Times New Roman"/>
          <w:sz w:val="28"/>
          <w:szCs w:val="28"/>
        </w:rPr>
        <w:t xml:space="preserve"> профессионально ориентированных учащихся к поступлению в профессиональные </w:t>
      </w:r>
      <w:r w:rsidR="00693862">
        <w:rPr>
          <w:rFonts w:ascii="Times New Roman" w:hAnsi="Times New Roman"/>
          <w:sz w:val="28"/>
          <w:szCs w:val="28"/>
        </w:rPr>
        <w:t>образовательные организации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="003101C4" w:rsidRPr="00D53F9B">
        <w:rPr>
          <w:rFonts w:ascii="Times New Roman" w:hAnsi="Times New Roman"/>
          <w:sz w:val="28"/>
          <w:szCs w:val="28"/>
        </w:rPr>
        <w:t xml:space="preserve">В связи с этим перед учеником по всем вопросом музыкального исполнительства ставятся </w:t>
      </w:r>
      <w:r>
        <w:rPr>
          <w:rFonts w:ascii="Times New Roman" w:hAnsi="Times New Roman"/>
          <w:sz w:val="28"/>
          <w:szCs w:val="28"/>
        </w:rPr>
        <w:t>особые</w:t>
      </w:r>
      <w:r w:rsidR="003101C4" w:rsidRPr="00D53F9B">
        <w:rPr>
          <w:rFonts w:ascii="Times New Roman" w:hAnsi="Times New Roman"/>
          <w:sz w:val="28"/>
          <w:szCs w:val="28"/>
        </w:rPr>
        <w:t xml:space="preserve"> требования:</w:t>
      </w:r>
    </w:p>
    <w:p w:rsidR="003101C4" w:rsidRPr="00D53F9B" w:rsidRDefault="004F5620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01C4" w:rsidRPr="00D53F9B">
        <w:rPr>
          <w:rFonts w:ascii="Times New Roman" w:hAnsi="Times New Roman"/>
          <w:sz w:val="28"/>
          <w:szCs w:val="28"/>
        </w:rPr>
        <w:t>к работе над техникой в целом;</w:t>
      </w:r>
    </w:p>
    <w:p w:rsidR="003101C4" w:rsidRPr="00D53F9B" w:rsidRDefault="004F5620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F63">
        <w:rPr>
          <w:rFonts w:ascii="Times New Roman" w:hAnsi="Times New Roman"/>
          <w:sz w:val="28"/>
          <w:szCs w:val="28"/>
        </w:rPr>
        <w:t>к работе над произведением;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к качеству самостоятельной работы;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к </w:t>
      </w:r>
      <w:r w:rsidR="00B41F63">
        <w:rPr>
          <w:rFonts w:ascii="Times New Roman" w:hAnsi="Times New Roman"/>
          <w:sz w:val="28"/>
          <w:szCs w:val="28"/>
        </w:rPr>
        <w:t>развитию музыкального мышления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3101C4" w:rsidRPr="00D53F9B" w:rsidRDefault="00693862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восьмого года обучения</w:t>
      </w:r>
      <w:r w:rsidR="003101C4" w:rsidRPr="00D53F9B">
        <w:rPr>
          <w:rFonts w:ascii="Times New Roman" w:hAnsi="Times New Roman"/>
          <w:sz w:val="28"/>
          <w:szCs w:val="28"/>
        </w:rPr>
        <w:t xml:space="preserve"> обучения ученик должен:</w:t>
      </w:r>
    </w:p>
    <w:p w:rsidR="003101C4" w:rsidRPr="00D53F9B" w:rsidRDefault="00693862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5566E">
        <w:rPr>
          <w:rFonts w:ascii="Times New Roman" w:hAnsi="Times New Roman"/>
          <w:sz w:val="28"/>
          <w:szCs w:val="28"/>
        </w:rPr>
        <w:t>меть сыграть любую (</w:t>
      </w:r>
      <w:r w:rsidR="003E4A14">
        <w:rPr>
          <w:rFonts w:ascii="Times New Roman" w:hAnsi="Times New Roman"/>
          <w:sz w:val="28"/>
          <w:szCs w:val="28"/>
        </w:rPr>
        <w:t>одно- двухоктавную</w:t>
      </w:r>
      <w:r w:rsidR="003101C4" w:rsidRPr="00D53F9B">
        <w:rPr>
          <w:rFonts w:ascii="Times New Roman" w:hAnsi="Times New Roman"/>
          <w:sz w:val="28"/>
          <w:szCs w:val="28"/>
        </w:rPr>
        <w:t xml:space="preserve"> минорную, мажорную) гамму всеми ранее освоенными штрихами, прием</w:t>
      </w:r>
      <w:r>
        <w:rPr>
          <w:rFonts w:ascii="Times New Roman" w:hAnsi="Times New Roman"/>
          <w:sz w:val="28"/>
          <w:szCs w:val="28"/>
        </w:rPr>
        <w:t>ами в максимально быстром темпе;</w:t>
      </w:r>
    </w:p>
    <w:p w:rsidR="004F5620" w:rsidRPr="005D2DD3" w:rsidRDefault="003101C4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3 этюда, один из которых может быть заменен виртуозной пьесой для балалайки </w:t>
      </w:r>
      <w:r w:rsidR="00B41F63" w:rsidRPr="00D53F9B">
        <w:rPr>
          <w:rFonts w:ascii="Times New Roman" w:hAnsi="Times New Roman"/>
          <w:sz w:val="28"/>
          <w:szCs w:val="28"/>
        </w:rPr>
        <w:t>s</w:t>
      </w:r>
      <w:r w:rsidRPr="00D53F9B">
        <w:rPr>
          <w:rFonts w:ascii="Times New Roman" w:hAnsi="Times New Roman"/>
          <w:sz w:val="28"/>
          <w:szCs w:val="28"/>
        </w:rPr>
        <w:t>olo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4F5620" w:rsidRDefault="004F5620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4F5620" w:rsidRPr="00D77C09" w:rsidRDefault="004F5620" w:rsidP="00D77C0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77C09">
        <w:rPr>
          <w:rFonts w:ascii="Times New Roman" w:eastAsia="Times New Roman" w:hAnsi="Times New Roman"/>
          <w:sz w:val="28"/>
          <w:szCs w:val="28"/>
        </w:rPr>
        <w:t>Таблица 1</w:t>
      </w:r>
      <w:r w:rsidR="00D77C09">
        <w:rPr>
          <w:rFonts w:ascii="Times New Roman" w:eastAsia="Times New Roman" w:hAnsi="Times New Roman"/>
          <w:sz w:val="28"/>
          <w:szCs w:val="28"/>
        </w:rPr>
        <w:t>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D77C09" w:rsidRDefault="004F5620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D77C09" w:rsidRDefault="004F5620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D77C09" w:rsidRDefault="004F5620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Октябрь – технический зачет (1 гамма,1 этюд или виртуозная пьеса)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4F5620" w:rsidRPr="00D77C09" w:rsidRDefault="004F5620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Декабрь –</w:t>
            </w:r>
            <w:r w:rsidR="00B41F6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прослушивание </w:t>
            </w:r>
            <w:r w:rsidR="00B41F6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с выставлением оценки </w:t>
            </w: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D77C09" w:rsidRDefault="004F5620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Март – прослушивание перед комиссией оставшихся двух произведений из выпускной программы, не сыгранных в декабре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4F5620" w:rsidRPr="00D77C09" w:rsidRDefault="004F5620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выпускной экзамен </w:t>
            </w:r>
          </w:p>
          <w:p w:rsidR="004F5620" w:rsidRPr="00D77C09" w:rsidRDefault="004F5620" w:rsidP="00D77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(4 разнохарактерных произведения, включая произведение крупной формы, виртуозное произведение, произведение, написанное </w:t>
            </w:r>
            <w:r w:rsidR="00B41F6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композитором </w:t>
            </w: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для домры)</w:t>
            </w:r>
            <w:r w:rsidR="00761323"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D32268" w:rsidRPr="0035566E" w:rsidRDefault="00D32268" w:rsidP="0076132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101C4" w:rsidRPr="004F5620" w:rsidRDefault="003101C4" w:rsidP="007613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</w:t>
      </w:r>
      <w:r w:rsidR="00525ACD">
        <w:rPr>
          <w:rFonts w:ascii="Times New Roman" w:hAnsi="Times New Roman"/>
          <w:b/>
          <w:sz w:val="28"/>
          <w:szCs w:val="28"/>
        </w:rPr>
        <w:t>рный список итоговой аттестации</w:t>
      </w:r>
      <w:r w:rsidR="00D77C09">
        <w:rPr>
          <w:rFonts w:ascii="Times New Roman" w:hAnsi="Times New Roman"/>
          <w:b/>
          <w:sz w:val="28"/>
          <w:szCs w:val="28"/>
        </w:rPr>
        <w:t xml:space="preserve"> (выпускной экзамен)</w:t>
      </w:r>
    </w:p>
    <w:p w:rsidR="00693862" w:rsidRPr="00693862" w:rsidRDefault="00693862" w:rsidP="0076132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693862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Моцарт </w:t>
      </w:r>
      <w:r w:rsidR="003101C4" w:rsidRPr="00D53F9B">
        <w:rPr>
          <w:rFonts w:ascii="Times New Roman" w:hAnsi="Times New Roman"/>
          <w:sz w:val="28"/>
          <w:szCs w:val="28"/>
        </w:rPr>
        <w:t>«Маленькая ночная серенада»</w:t>
      </w:r>
      <w:r>
        <w:rPr>
          <w:rFonts w:ascii="Times New Roman" w:hAnsi="Times New Roman"/>
          <w:sz w:val="28"/>
          <w:szCs w:val="28"/>
        </w:rPr>
        <w:t>,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III</w:t>
      </w:r>
      <w:r w:rsidR="003101C4" w:rsidRPr="00D53F9B">
        <w:rPr>
          <w:rFonts w:ascii="Times New Roman" w:hAnsi="Times New Roman"/>
          <w:sz w:val="28"/>
          <w:szCs w:val="28"/>
        </w:rPr>
        <w:t xml:space="preserve"> и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IV</w:t>
      </w:r>
      <w:r w:rsidR="003101C4" w:rsidRPr="00D53F9B">
        <w:rPr>
          <w:rFonts w:ascii="Times New Roman" w:hAnsi="Times New Roman"/>
          <w:sz w:val="28"/>
          <w:szCs w:val="28"/>
        </w:rPr>
        <w:t xml:space="preserve"> части</w:t>
      </w:r>
    </w:p>
    <w:p w:rsidR="003101C4" w:rsidRPr="00D53F9B" w:rsidRDefault="00693862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Мясков </w:t>
      </w:r>
      <w:r w:rsidR="003101C4" w:rsidRPr="00D53F9B">
        <w:rPr>
          <w:rFonts w:ascii="Times New Roman" w:hAnsi="Times New Roman"/>
          <w:sz w:val="28"/>
          <w:szCs w:val="28"/>
        </w:rPr>
        <w:t>Ноктюрн</w:t>
      </w:r>
    </w:p>
    <w:p w:rsidR="003101C4" w:rsidRDefault="00693862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Городовская </w:t>
      </w:r>
      <w:r w:rsidR="003101C4" w:rsidRPr="00D53F9B">
        <w:rPr>
          <w:rFonts w:ascii="Times New Roman" w:hAnsi="Times New Roman"/>
          <w:sz w:val="28"/>
          <w:szCs w:val="28"/>
        </w:rPr>
        <w:t>«Калинка»</w:t>
      </w:r>
    </w:p>
    <w:p w:rsidR="00693862" w:rsidRPr="00693862" w:rsidRDefault="00693862" w:rsidP="0076132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693862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Шишаков </w:t>
      </w:r>
      <w:r w:rsidR="003101C4" w:rsidRPr="00D53F9B">
        <w:rPr>
          <w:rFonts w:ascii="Times New Roman" w:hAnsi="Times New Roman"/>
          <w:sz w:val="28"/>
          <w:szCs w:val="28"/>
        </w:rPr>
        <w:t>Воронежские акварели (3 части из сюиты)</w:t>
      </w:r>
    </w:p>
    <w:p w:rsidR="003101C4" w:rsidRPr="00D53F9B" w:rsidRDefault="00693862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Бах </w:t>
      </w:r>
      <w:r w:rsidR="00D32268">
        <w:rPr>
          <w:rFonts w:ascii="Times New Roman" w:hAnsi="Times New Roman"/>
          <w:sz w:val="28"/>
          <w:szCs w:val="28"/>
        </w:rPr>
        <w:t>Скерцо из С</w:t>
      </w:r>
      <w:r w:rsidR="0035566E">
        <w:rPr>
          <w:rFonts w:ascii="Times New Roman" w:hAnsi="Times New Roman"/>
          <w:sz w:val="28"/>
          <w:szCs w:val="28"/>
        </w:rPr>
        <w:t>ю</w:t>
      </w:r>
      <w:r w:rsidR="00D32268">
        <w:rPr>
          <w:rFonts w:ascii="Times New Roman" w:hAnsi="Times New Roman"/>
          <w:sz w:val="28"/>
          <w:szCs w:val="28"/>
        </w:rPr>
        <w:t xml:space="preserve">иты си </w:t>
      </w:r>
      <w:r w:rsidR="0035566E">
        <w:rPr>
          <w:rFonts w:ascii="Times New Roman" w:hAnsi="Times New Roman"/>
          <w:sz w:val="28"/>
          <w:szCs w:val="28"/>
        </w:rPr>
        <w:t>минор для флейты</w:t>
      </w:r>
    </w:p>
    <w:p w:rsidR="004F5620" w:rsidRDefault="00693862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Городовская </w:t>
      </w:r>
      <w:r w:rsidR="003101C4" w:rsidRPr="00D53F9B">
        <w:rPr>
          <w:rFonts w:ascii="Times New Roman" w:hAnsi="Times New Roman"/>
          <w:sz w:val="28"/>
          <w:szCs w:val="28"/>
        </w:rPr>
        <w:t>«Выйду ль я на реченьку»</w:t>
      </w:r>
    </w:p>
    <w:p w:rsidR="00D32268" w:rsidRPr="004F5620" w:rsidRDefault="00D32268" w:rsidP="0076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</w:t>
      </w:r>
      <w:r w:rsidR="00B41F63">
        <w:rPr>
          <w:rFonts w:ascii="Times New Roman" w:hAnsi="Times New Roman"/>
          <w:sz w:val="28"/>
          <w:szCs w:val="28"/>
        </w:rPr>
        <w:t>чение в 9 классе, сдают итоговый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B41F63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по специальности в 9 классе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4F5620" w:rsidRPr="0035566E" w:rsidRDefault="004F5620" w:rsidP="007613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Этюды,</w:t>
      </w:r>
    </w:p>
    <w:p w:rsidR="003101C4" w:rsidRPr="00D53F9B" w:rsidRDefault="003101C4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рекомендуемые для исполнения на технических зачетах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Этюд</w:t>
      </w:r>
      <w:r w:rsidR="006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Бакланова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1D226E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Кабалевский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Ладух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 Этюд «Пчелы»</w:t>
      </w:r>
    </w:p>
    <w:p w:rsidR="003101C4" w:rsidRPr="00693862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Этюд «Дождик начался»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Дженкинсон Этюд «Танец»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Чайкин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693862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Лемуан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Крейцер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№8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761323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Блинов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41F63" w:rsidRPr="001415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41F63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1D226E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Шишаков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1D226E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Белавин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693862" w:rsidRDefault="001D226E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Глейхман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Поздняков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Панин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Этюд-глиссандо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Куликов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Шалов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moII</w:t>
      </w:r>
    </w:p>
    <w:p w:rsidR="003101C4" w:rsidRPr="00D53F9B" w:rsidRDefault="003101C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Шишаков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!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</w:t>
      </w:r>
    </w:p>
    <w:p w:rsidR="003101C4" w:rsidRPr="00D53F9B" w:rsidRDefault="001D226E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Этюд-тарантелла</w:t>
      </w:r>
    </w:p>
    <w:p w:rsidR="003101C4" w:rsidRPr="00D53F9B" w:rsidRDefault="001D226E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Блинов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C55BBA" w:rsidP="00761323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Шишаков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«Вечное движение»</w:t>
      </w:r>
    </w:p>
    <w:p w:rsidR="003101C4" w:rsidRPr="00D53F9B" w:rsidRDefault="00C55BBA" w:rsidP="00761323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693862" w:rsidRDefault="00C55BBA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C55BBA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№11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740</w:t>
      </w:r>
    </w:p>
    <w:p w:rsidR="003101C4" w:rsidRPr="00D53F9B" w:rsidRDefault="00C55BBA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Default="00C55BBA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Блинов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087518" w:rsidRPr="00CC271A" w:rsidRDefault="00087518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7518" w:rsidRDefault="00087518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2C4B" w:rsidRPr="00D53F9B" w:rsidRDefault="00786D40" w:rsidP="00786D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  <w:r w:rsidR="007324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72C4B">
        <w:rPr>
          <w:rFonts w:ascii="Times New Roman" w:eastAsia="Times New Roman" w:hAnsi="Times New Roman"/>
          <w:b/>
          <w:sz w:val="28"/>
          <w:szCs w:val="28"/>
          <w:lang w:eastAsia="ru-RU"/>
        </w:rPr>
        <w:t>(сокращенный курс)</w:t>
      </w:r>
    </w:p>
    <w:p w:rsidR="00786D4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86D40" w:rsidRPr="00B95BCF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86D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.1. 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о затратах учебного времени</w:t>
      </w: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B95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предусмотренного на учебный предмет «Специальность (балалайка)», по</w:t>
      </w:r>
      <w:r w:rsidR="008417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сокращенному</w:t>
      </w:r>
      <w:r w:rsidRPr="00B95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сроку освоения ДПП:</w:t>
      </w:r>
    </w:p>
    <w:p w:rsidR="00786D40" w:rsidRPr="001270D1" w:rsidRDefault="00786D40" w:rsidP="00786D40">
      <w:pPr>
        <w:ind w:left="720"/>
        <w:jc w:val="right"/>
        <w:rPr>
          <w:rFonts w:ascii="Times New Roman" w:eastAsia="Geeza Pro" w:hAnsi="Times New Roman"/>
          <w:bCs/>
          <w:iCs/>
          <w:sz w:val="28"/>
          <w:szCs w:val="28"/>
        </w:rPr>
      </w:pPr>
      <w:r w:rsidRPr="001270D1">
        <w:rPr>
          <w:rFonts w:ascii="Times New Roman" w:hAnsi="Times New Roman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iCs/>
          <w:sz w:val="28"/>
          <w:szCs w:val="28"/>
        </w:rPr>
        <w:t>3</w:t>
      </w: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92"/>
        <w:gridCol w:w="891"/>
        <w:gridCol w:w="891"/>
        <w:gridCol w:w="891"/>
        <w:gridCol w:w="891"/>
        <w:gridCol w:w="891"/>
        <w:gridCol w:w="891"/>
        <w:gridCol w:w="891"/>
      </w:tblGrid>
      <w:tr w:rsidR="00786D40" w:rsidRPr="009355B2" w:rsidTr="00672C4B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786D40" w:rsidRPr="009355B2" w:rsidTr="00672C4B">
        <w:trPr>
          <w:cantSplit/>
          <w:trHeight w:val="20"/>
        </w:trPr>
        <w:tc>
          <w:tcPr>
            <w:tcW w:w="4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9355B2">
              <w:rPr>
                <w:rFonts w:ascii="Times New Roman" w:eastAsia="ヒラギノ角ゴ Pro W3" w:hAnsi="Times New Roman"/>
                <w:sz w:val="24"/>
                <w:szCs w:val="24"/>
              </w:rPr>
              <w:t>Классы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6D40" w:rsidRPr="009355B2" w:rsidTr="00672C4B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Продолжительность учебных занятий в неделях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86D40" w:rsidRPr="009355B2" w:rsidTr="00672C4B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9355B2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A566DA" w:rsidRDefault="00786D40" w:rsidP="00672C4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A566DA" w:rsidRDefault="00786D40" w:rsidP="00672C4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A566DA" w:rsidRDefault="00786D40" w:rsidP="00672C4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A566DA" w:rsidRDefault="00786D40" w:rsidP="00672C4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A566DA" w:rsidRDefault="00786D40" w:rsidP="00672C4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A566DA" w:rsidRDefault="00786D40" w:rsidP="00672C4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6D40" w:rsidRPr="00A566DA" w:rsidRDefault="00786D40" w:rsidP="00672C4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86D40" w:rsidRPr="009355B2" w:rsidTr="00672C4B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</w:tr>
      <w:tr w:rsidR="00786D40" w:rsidRPr="009355B2" w:rsidTr="00672C4B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9355B2">
              <w:rPr>
                <w:rFonts w:ascii="Times New Roman" w:hAnsi="Times New Roman"/>
                <w:b/>
                <w:sz w:val="24"/>
                <w:szCs w:val="24"/>
              </w:rPr>
              <w:t>самостоятельную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 xml:space="preserve"> работу в неделю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6D40" w:rsidRPr="009355B2" w:rsidTr="00672C4B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самостоятельную работу по годам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786D40" w:rsidRPr="009355B2" w:rsidTr="00672C4B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самостоятельную работу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</w:tr>
      <w:tr w:rsidR="00786D40" w:rsidRPr="009355B2" w:rsidTr="00672C4B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D40" w:rsidRPr="009355B2" w:rsidRDefault="00786D40" w:rsidP="00672C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86D40" w:rsidRPr="009355B2" w:rsidTr="00672C4B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6D40" w:rsidRPr="009355B2" w:rsidRDefault="00786D40" w:rsidP="00672C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по годам обучения (аудиторные и самостоятельные)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6D40" w:rsidRPr="009355B2" w:rsidRDefault="00786D40" w:rsidP="00672C4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:rsidR="00786D40" w:rsidRPr="009355B2" w:rsidRDefault="00786D40" w:rsidP="00786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</w:t>
      </w:r>
      <w:r w:rsidRPr="00D53F9B">
        <w:rPr>
          <w:rFonts w:ascii="Times New Roman" w:hAnsi="Times New Roman"/>
          <w:sz w:val="28"/>
          <w:szCs w:val="28"/>
        </w:rPr>
        <w:noBreakHyphen/>
        <w:t xml:space="preserve"> классам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 xml:space="preserve">Каждый класс </w:t>
      </w:r>
      <w:r>
        <w:rPr>
          <w:rFonts w:ascii="Times New Roman" w:hAnsi="Times New Roman"/>
          <w:sz w:val="28"/>
          <w:szCs w:val="28"/>
        </w:rPr>
        <w:t>имеет свои дидактические задачи</w:t>
      </w:r>
      <w:r w:rsidRPr="00D53F9B"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освоение учебного материала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Виды внеаудиторной работы: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 по подготовке учебной программы;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r w:rsidRPr="00D53F9B">
        <w:rPr>
          <w:rFonts w:ascii="Times New Roman" w:hAnsi="Times New Roman"/>
          <w:sz w:val="28"/>
          <w:szCs w:val="28"/>
        </w:rPr>
        <w:t>контрольным урокам,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зачетам и экзаменам;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выступлениям;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посещение учреждений культуры (филармоний, театров,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концертных залов, музеев и др. );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участие уча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щихся в творческих мероприятиях и культурно-просветительск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деятельности образовательной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86D40" w:rsidRDefault="00786D40" w:rsidP="00786D40">
      <w:pPr>
        <w:pStyle w:val="ac"/>
        <w:ind w:firstLine="709"/>
        <w:jc w:val="center"/>
        <w:rPr>
          <w:b/>
          <w:bCs/>
          <w:sz w:val="28"/>
          <w:szCs w:val="28"/>
        </w:rPr>
      </w:pPr>
    </w:p>
    <w:p w:rsidR="00786D40" w:rsidRPr="00D53F9B" w:rsidRDefault="00786D40" w:rsidP="00786D40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Pr="00D53F9B">
        <w:rPr>
          <w:b/>
          <w:bCs/>
          <w:sz w:val="28"/>
          <w:szCs w:val="28"/>
        </w:rPr>
        <w:t>Годовые требования по классам</w:t>
      </w:r>
      <w:r>
        <w:rPr>
          <w:b/>
          <w:bCs/>
          <w:sz w:val="28"/>
          <w:szCs w:val="28"/>
        </w:rPr>
        <w:t xml:space="preserve"> (</w:t>
      </w:r>
      <w:r w:rsidR="0084172F">
        <w:rPr>
          <w:b/>
          <w:bCs/>
          <w:sz w:val="28"/>
          <w:szCs w:val="28"/>
        </w:rPr>
        <w:t xml:space="preserve">сокращенный срок обучения – 7 </w:t>
      </w:r>
      <w:r>
        <w:rPr>
          <w:b/>
          <w:sz w:val="28"/>
          <w:szCs w:val="28"/>
        </w:rPr>
        <w:t>лет)</w:t>
      </w:r>
    </w:p>
    <w:p w:rsidR="00786D40" w:rsidRDefault="00786D40" w:rsidP="00786D40">
      <w:pPr>
        <w:pStyle w:val="ac"/>
        <w:ind w:firstLine="709"/>
        <w:jc w:val="center"/>
        <w:rPr>
          <w:b/>
          <w:bCs/>
          <w:iCs/>
          <w:sz w:val="28"/>
          <w:szCs w:val="28"/>
        </w:rPr>
      </w:pPr>
    </w:p>
    <w:p w:rsidR="00786D40" w:rsidRPr="00D53F9B" w:rsidRDefault="00786D40" w:rsidP="00786D40">
      <w:pPr>
        <w:pStyle w:val="ac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3.2.1. </w:t>
      </w:r>
      <w:r w:rsidRPr="00D53F9B">
        <w:rPr>
          <w:b/>
          <w:bCs/>
          <w:iCs/>
          <w:sz w:val="28"/>
          <w:szCs w:val="28"/>
        </w:rPr>
        <w:t xml:space="preserve">Первый класс </w:t>
      </w:r>
    </w:p>
    <w:p w:rsidR="00786D40" w:rsidRPr="007C285A" w:rsidRDefault="00786D40" w:rsidP="00786D40">
      <w:pPr>
        <w:pStyle w:val="ac"/>
        <w:ind w:firstLine="709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1</w:t>
      </w:r>
      <w:r w:rsidRPr="007C285A">
        <w:rPr>
          <w:b/>
          <w:bCs/>
          <w:iCs/>
          <w:sz w:val="28"/>
          <w:szCs w:val="28"/>
          <w:u w:val="single"/>
        </w:rPr>
        <w:t xml:space="preserve"> полугодие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Небольшое введение: рассказ об истории развития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балалайки</w:t>
      </w:r>
      <w:r w:rsidRPr="00D53F9B">
        <w:rPr>
          <w:rFonts w:ascii="Times New Roman" w:hAnsi="Times New Roman"/>
          <w:sz w:val="28"/>
          <w:szCs w:val="28"/>
        </w:rPr>
        <w:t>, ее роли в воспитании любви к своей национальной культуре; осознание уникальности этого инструмента в мировой музыкальной культуре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Знакомство с инструментом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Особенности посадки, постановки исполнительского аппарата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Принципы звукоизвлечения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Постановка левой руки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Освоение приемов игры: пиццикато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большим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пальцем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Постановка правой руки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Игра очен</w:t>
      </w:r>
      <w:r>
        <w:rPr>
          <w:rFonts w:ascii="Times New Roman" w:hAnsi="Times New Roman"/>
          <w:sz w:val="28"/>
          <w:szCs w:val="28"/>
        </w:rPr>
        <w:t>ь легких пьес в диапазоне двух-</w:t>
      </w:r>
      <w:r w:rsidRPr="00D53F9B">
        <w:rPr>
          <w:rFonts w:ascii="Times New Roman" w:hAnsi="Times New Roman"/>
          <w:sz w:val="28"/>
          <w:szCs w:val="28"/>
        </w:rPr>
        <w:t>трех нот</w:t>
      </w:r>
      <w:r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постановка</w:t>
      </w:r>
      <w:r w:rsidRPr="00D53F9B">
        <w:rPr>
          <w:rFonts w:ascii="Times New Roman" w:hAnsi="Times New Roman"/>
          <w:sz w:val="28"/>
          <w:szCs w:val="28"/>
        </w:rPr>
        <w:t xml:space="preserve"> пальцев на грифе; затем – упражнений, направленных на закрепление приобретенных навыков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Знакомство с элементами музыкальной грамоты</w:t>
      </w:r>
      <w:r>
        <w:rPr>
          <w:rFonts w:ascii="Times New Roman" w:hAnsi="Times New Roman"/>
          <w:sz w:val="28"/>
          <w:szCs w:val="28"/>
        </w:rPr>
        <w:t>. Раз</w:t>
      </w:r>
      <w:r w:rsidRPr="00D53F9B">
        <w:rPr>
          <w:rFonts w:ascii="Times New Roman" w:hAnsi="Times New Roman"/>
          <w:sz w:val="28"/>
          <w:szCs w:val="28"/>
        </w:rPr>
        <w:t xml:space="preserve">учивание на основе первых пьес </w:t>
      </w:r>
      <w:r>
        <w:rPr>
          <w:rFonts w:ascii="Times New Roman" w:hAnsi="Times New Roman"/>
          <w:sz w:val="28"/>
          <w:szCs w:val="28"/>
        </w:rPr>
        <w:t>расположения нескольких нот на грифе,</w:t>
      </w:r>
      <w:r w:rsidRPr="00D53F9B">
        <w:rPr>
          <w:rFonts w:ascii="Times New Roman" w:hAnsi="Times New Roman"/>
          <w:sz w:val="28"/>
          <w:szCs w:val="28"/>
        </w:rPr>
        <w:t xml:space="preserve"> начиная с открытых струн, затем </w:t>
      </w:r>
      <w:r>
        <w:rPr>
          <w:rFonts w:ascii="Times New Roman" w:hAnsi="Times New Roman"/>
          <w:sz w:val="28"/>
          <w:szCs w:val="28"/>
        </w:rPr>
        <w:t>– на втором-третьем</w:t>
      </w:r>
      <w:r w:rsidRPr="00D53F9B">
        <w:rPr>
          <w:rFonts w:ascii="Times New Roman" w:hAnsi="Times New Roman"/>
          <w:sz w:val="28"/>
          <w:szCs w:val="28"/>
        </w:rPr>
        <w:t xml:space="preserve"> лад</w:t>
      </w:r>
      <w:r>
        <w:rPr>
          <w:rFonts w:ascii="Times New Roman" w:hAnsi="Times New Roman"/>
          <w:sz w:val="28"/>
          <w:szCs w:val="28"/>
        </w:rPr>
        <w:t>ах;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расположение нот</w:t>
      </w:r>
      <w:r w:rsidRPr="00D53F9B">
        <w:rPr>
          <w:rFonts w:ascii="Times New Roman" w:hAnsi="Times New Roman"/>
          <w:sz w:val="28"/>
          <w:szCs w:val="28"/>
        </w:rPr>
        <w:t xml:space="preserve"> на нотном стане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Освоение музыкального ритма в виде простых ритмических упражнений (</w:t>
      </w:r>
      <w:r>
        <w:rPr>
          <w:rFonts w:ascii="Times New Roman" w:hAnsi="Times New Roman"/>
          <w:sz w:val="28"/>
          <w:szCs w:val="28"/>
        </w:rPr>
        <w:t>ритмизация стиха, чтение ритмических рисунков и другие</w:t>
      </w:r>
      <w:r w:rsidRPr="00D53F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Воспитание элементарных правил сценического поведения, навыков </w:t>
      </w:r>
      <w:r>
        <w:rPr>
          <w:rFonts w:ascii="Times New Roman" w:hAnsi="Times New Roman"/>
          <w:sz w:val="28"/>
          <w:szCs w:val="28"/>
        </w:rPr>
        <w:t xml:space="preserve">публичных выступлений.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первого</w:t>
      </w:r>
      <w:r w:rsidRPr="00D53F9B">
        <w:rPr>
          <w:rFonts w:ascii="Times New Roman" w:hAnsi="Times New Roman"/>
          <w:sz w:val="28"/>
          <w:szCs w:val="28"/>
        </w:rPr>
        <w:t xml:space="preserve"> полугодия обучения ученик, в зависимости от способностей, должен сыграть: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3-6 небольших пьес разного характера</w:t>
      </w:r>
      <w:r>
        <w:rPr>
          <w:rFonts w:ascii="Times New Roman" w:hAnsi="Times New Roman"/>
          <w:sz w:val="28"/>
          <w:szCs w:val="28"/>
        </w:rPr>
        <w:t>;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97A12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Обязательны упражнения, связанные с чтением нот на нотном стане: ученик должен уметь назвать ноту, указанную педагогом, уметь быстро сыграть ее на инструменте, найти в тексте такие же ноты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97A12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7A12">
        <w:rPr>
          <w:rFonts w:ascii="Times New Roman" w:hAnsi="Times New Roman"/>
          <w:b/>
          <w:i/>
          <w:sz w:val="28"/>
          <w:szCs w:val="28"/>
        </w:rPr>
        <w:t>Примерный репертуарный список з</w:t>
      </w:r>
      <w:r>
        <w:rPr>
          <w:rFonts w:ascii="Times New Roman" w:hAnsi="Times New Roman"/>
          <w:b/>
          <w:i/>
          <w:sz w:val="28"/>
          <w:szCs w:val="28"/>
        </w:rPr>
        <w:t>ачета в конце первого полугодия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Обработки знакомых мелодий: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«Во саду ли, в огороде»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«Кузнечик»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«Во поле береза стояла»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«Калинка»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«Песенка к</w:t>
      </w:r>
      <w:r w:rsidRPr="00D53F9B">
        <w:rPr>
          <w:rFonts w:ascii="Times New Roman" w:hAnsi="Times New Roman"/>
          <w:sz w:val="28"/>
          <w:szCs w:val="28"/>
        </w:rPr>
        <w:t>рокодила Гены»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 Глейхман </w:t>
      </w:r>
      <w:r w:rsidRPr="00D53F9B">
        <w:rPr>
          <w:rFonts w:ascii="Times New Roman" w:hAnsi="Times New Roman"/>
          <w:sz w:val="28"/>
          <w:szCs w:val="28"/>
        </w:rPr>
        <w:t>Этюд</w:t>
      </w:r>
    </w:p>
    <w:p w:rsidR="00786D40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В. Мельников </w:t>
      </w:r>
      <w:r w:rsidRPr="00D53F9B">
        <w:rPr>
          <w:rFonts w:ascii="Times New Roman" w:hAnsi="Times New Roman"/>
          <w:sz w:val="28"/>
          <w:szCs w:val="28"/>
        </w:rPr>
        <w:t>Этюд</w:t>
      </w:r>
    </w:p>
    <w:p w:rsidR="00786D40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7C285A">
        <w:rPr>
          <w:rFonts w:ascii="Times New Roman" w:hAnsi="Times New Roman"/>
          <w:b/>
          <w:sz w:val="28"/>
          <w:szCs w:val="28"/>
          <w:u w:val="single"/>
        </w:rPr>
        <w:t xml:space="preserve"> полугодие</w:t>
      </w:r>
    </w:p>
    <w:p w:rsidR="00786D40" w:rsidRPr="00D97A12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 Продолжение освоения нотной грамоты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Игра по нотам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Развитие начальных навыков игры на инструменте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пиццикато большим пальцем, арпеджиато, бряца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основой динамики: </w:t>
      </w:r>
      <w:r w:rsidRPr="00D53F9B">
        <w:rPr>
          <w:rFonts w:ascii="Times New Roman" w:hAnsi="Times New Roman"/>
          <w:sz w:val="28"/>
          <w:szCs w:val="28"/>
        </w:rPr>
        <w:t>форте, пиано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7C285A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гамм Е-</w:t>
      </w:r>
      <w:r w:rsidRPr="00D53F9B">
        <w:rPr>
          <w:rFonts w:ascii="Times New Roman" w:hAnsi="Times New Roman"/>
          <w:sz w:val="28"/>
          <w:szCs w:val="28"/>
          <w:lang w:val="en-GB"/>
        </w:rPr>
        <w:t>dur</w:t>
      </w:r>
      <w:r w:rsidRPr="00D53F9B">
        <w:rPr>
          <w:rFonts w:ascii="Times New Roman" w:hAnsi="Times New Roman"/>
          <w:sz w:val="28"/>
          <w:szCs w:val="28"/>
        </w:rPr>
        <w:t xml:space="preserve">, </w:t>
      </w:r>
      <w:r w:rsidRPr="00D53F9B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-</w:t>
      </w:r>
      <w:r w:rsidRPr="00D53F9B"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на развитие координации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второго</w:t>
      </w:r>
      <w:r w:rsidRPr="00D53F9B">
        <w:rPr>
          <w:rFonts w:ascii="Times New Roman" w:hAnsi="Times New Roman"/>
          <w:sz w:val="28"/>
          <w:szCs w:val="28"/>
        </w:rPr>
        <w:t xml:space="preserve"> полугодия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ученик должен пройти: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этюда;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8-10 </w:t>
      </w:r>
      <w:r w:rsidRPr="00D53F9B">
        <w:rPr>
          <w:rFonts w:ascii="Times New Roman" w:hAnsi="Times New Roman"/>
          <w:sz w:val="28"/>
          <w:szCs w:val="28"/>
        </w:rPr>
        <w:t>песен и пьес раз</w:t>
      </w:r>
      <w:r>
        <w:rPr>
          <w:rFonts w:ascii="Times New Roman" w:hAnsi="Times New Roman"/>
          <w:sz w:val="28"/>
          <w:szCs w:val="28"/>
        </w:rPr>
        <w:t>лич</w:t>
      </w:r>
      <w:r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35566E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нот с листа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Игра в ансамбле с педагогом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35566E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D4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86D40" w:rsidRPr="00D77C09" w:rsidRDefault="00786D40" w:rsidP="00786D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77C09">
        <w:rPr>
          <w:rFonts w:ascii="Times New Roman" w:eastAsia="Times New Roman" w:hAnsi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786D40" w:rsidRPr="00D77C09" w:rsidTr="00672C4B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786D40" w:rsidRPr="00D77C09" w:rsidTr="00672C4B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зачет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(3 разнохарактерных пьесы).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технический зачет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(одна гамма, один этюд).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переводной экзамен (зачет)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(3 разнохарактерные пьесы). </w:t>
            </w:r>
          </w:p>
        </w:tc>
      </w:tr>
    </w:tbl>
    <w:p w:rsidR="00786D40" w:rsidRPr="00D53F9B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6D40" w:rsidRPr="007C285A" w:rsidRDefault="00786D40" w:rsidP="00786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Русские народные песни</w:t>
      </w:r>
      <w:r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«Вы послушайте, ребята»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«Сон Степана Разина»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«Калинка»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«Неделька»</w:t>
      </w:r>
    </w:p>
    <w:p w:rsidR="00786D40" w:rsidRPr="0035566E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D40" w:rsidRPr="004F5620" w:rsidRDefault="00786D40" w:rsidP="00786D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3.2.2. </w:t>
      </w: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класс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Работа над дальнейшей стабилизацией посадки и постан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овкой исполнительского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аппарата, координацией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двойное пиццикато, гитарный прием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Пиццикато пальцами левой руки; большая, малая дроби, натуральные флажолеты (дополнительно)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 использование упражнений (по выбору) из сборников:</w:t>
      </w:r>
    </w:p>
    <w:p w:rsidR="00786D40" w:rsidRPr="00D97A12" w:rsidRDefault="00786D40" w:rsidP="00786D40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 Илюхин</w:t>
      </w: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Самоучитель игры на балалайке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786D40" w:rsidRPr="00D97A12" w:rsidRDefault="00786D40" w:rsidP="00786D40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 Иншаков, А. Горбачев</w:t>
      </w: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Упражнения и этюды </w:t>
      </w:r>
    </w:p>
    <w:p w:rsidR="00786D40" w:rsidRPr="00D97A12" w:rsidRDefault="00786D40" w:rsidP="00786D40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Нечепоренко, В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Мель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ников «Школа игры на балалайке»</w:t>
      </w:r>
    </w:p>
    <w:p w:rsidR="00786D40" w:rsidRPr="00913FE2" w:rsidRDefault="00786D40" w:rsidP="00786D40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основными музыкальными терминами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86D4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второго года обучения учащийся 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лжен пройти: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однооктавные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методический),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арпеджио; гаммы двухоктавные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786D4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упражнения; </w:t>
      </w:r>
    </w:p>
    <w:p w:rsidR="00786D4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этюды (4-5);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(10-12)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циклической формой (сюита)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86D40" w:rsidRPr="004F562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Применение динамики как средства музыкальной выразительности для создания яркого художественного образа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Контроль над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свободой движений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Слуховой контроль качества звука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Знакомство с основными музыкальными терминами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86D40" w:rsidRPr="004F562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Игра хроматических, динамических, ритмических упражнений, охватывающих освоенный учеником диапазон инструмента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86D40" w:rsidRPr="004F562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D40" w:rsidRPr="00D77C09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C09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исполнить:</w:t>
      </w:r>
    </w:p>
    <w:p w:rsidR="00786D40" w:rsidRPr="00D77C09" w:rsidRDefault="00786D40" w:rsidP="00786D40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77C09">
        <w:rPr>
          <w:rFonts w:ascii="Times New Roman" w:eastAsia="Times New Roman" w:hAnsi="Times New Roman"/>
          <w:sz w:val="28"/>
          <w:szCs w:val="28"/>
        </w:rPr>
        <w:tab/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786D40" w:rsidTr="00672C4B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786D40" w:rsidTr="00672C4B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– технический зачет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(одна гамма, один этюд).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зачет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(2 разнохарактерных пьесы).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технический зачет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(одна гамма, один этюд).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(3 разнохарактерные пьесы). </w:t>
            </w:r>
          </w:p>
        </w:tc>
      </w:tr>
    </w:tbl>
    <w:p w:rsidR="00786D40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D40" w:rsidRPr="00D53F9B" w:rsidRDefault="00786D40" w:rsidP="0078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786D40" w:rsidRPr="002275C6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 я по лугу», о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Глейхмана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Бекман «В лесу родилась елочка»</w:t>
      </w:r>
    </w:p>
    <w:p w:rsidR="00786D4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Варламов «Красный сарафан»</w:t>
      </w:r>
    </w:p>
    <w:p w:rsidR="00786D40" w:rsidRPr="002275C6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Огинский «Полонез»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«Маленькой елочке холодно зимой»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«Светит месяц», обр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86D40" w:rsidRPr="0035566E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D40" w:rsidRPr="00913FE2" w:rsidRDefault="00786D40" w:rsidP="00786D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786D40" w:rsidRPr="002275C6" w:rsidRDefault="00786D40" w:rsidP="00786D4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275C6">
        <w:rPr>
          <w:rFonts w:ascii="Times New Roman" w:hAnsi="Times New Roman"/>
          <w:i/>
          <w:sz w:val="28"/>
          <w:szCs w:val="28"/>
        </w:rPr>
        <w:t>Вариант 1</w:t>
      </w:r>
    </w:p>
    <w:p w:rsidR="00786D40" w:rsidRPr="00913FE2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Кабалевский «</w:t>
      </w:r>
      <w:r w:rsidRPr="00913FE2">
        <w:rPr>
          <w:rFonts w:ascii="Times New Roman" w:hAnsi="Times New Roman"/>
          <w:sz w:val="28"/>
          <w:szCs w:val="28"/>
        </w:rPr>
        <w:t>Клоуны</w:t>
      </w:r>
      <w:r>
        <w:rPr>
          <w:rFonts w:ascii="Times New Roman" w:hAnsi="Times New Roman"/>
          <w:sz w:val="28"/>
          <w:szCs w:val="28"/>
        </w:rPr>
        <w:t>»</w:t>
      </w:r>
    </w:p>
    <w:p w:rsidR="00786D40" w:rsidRPr="00913FE2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плясовая «Камаринская»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 Вебер </w:t>
      </w: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 охотников из оперы «Волшебный стрелок»</w:t>
      </w:r>
    </w:p>
    <w:p w:rsidR="00786D40" w:rsidRPr="002275C6" w:rsidRDefault="00786D40" w:rsidP="00786D40">
      <w:pPr>
        <w:tabs>
          <w:tab w:val="left" w:pos="2670"/>
        </w:tabs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</w:p>
    <w:p w:rsidR="00786D40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Паганини «Венецианский карнавал»</w:t>
      </w:r>
    </w:p>
    <w:p w:rsidR="00786D40" w:rsidRPr="00913FE2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 Феоктистов «</w:t>
      </w: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Плясовой наигрыш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786D40" w:rsidRPr="00913FE2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«Коробейники», обр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86D40" w:rsidRPr="0035566E" w:rsidRDefault="00786D40" w:rsidP="00786D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86D40" w:rsidRPr="00913FE2" w:rsidRDefault="00786D40" w:rsidP="00786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2.2.3. </w:t>
      </w:r>
      <w:r w:rsidRPr="00D53F9B">
        <w:rPr>
          <w:rFonts w:ascii="Times New Roman" w:hAnsi="Times New Roman"/>
          <w:b/>
          <w:sz w:val="28"/>
          <w:szCs w:val="28"/>
        </w:rPr>
        <w:t>Третий класс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Вся работа педагога приобрета</w:t>
      </w:r>
      <w:r>
        <w:rPr>
          <w:rFonts w:ascii="Times New Roman" w:hAnsi="Times New Roman"/>
          <w:sz w:val="28"/>
          <w:szCs w:val="28"/>
        </w:rPr>
        <w:t xml:space="preserve">ет качественно иной характер, </w:t>
      </w:r>
      <w:r w:rsidRPr="00D53F9B">
        <w:rPr>
          <w:rFonts w:ascii="Times New Roman" w:hAnsi="Times New Roman"/>
          <w:sz w:val="28"/>
          <w:szCs w:val="28"/>
        </w:rPr>
        <w:t>должна быть направлена на достижение учеником свободной и осмысленной игры</w:t>
      </w:r>
      <w:r>
        <w:rPr>
          <w:rFonts w:ascii="Times New Roman" w:hAnsi="Times New Roman"/>
          <w:sz w:val="28"/>
          <w:szCs w:val="28"/>
        </w:rPr>
        <w:t>, при этом особое внимание педагога уделяется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методам обучения - объяснению</w:t>
      </w:r>
      <w:r w:rsidRPr="00D53F9B">
        <w:rPr>
          <w:rFonts w:ascii="Times New Roman" w:hAnsi="Times New Roman"/>
          <w:sz w:val="28"/>
          <w:szCs w:val="28"/>
        </w:rPr>
        <w:t>, показ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53F9B">
        <w:rPr>
          <w:rFonts w:ascii="Times New Roman" w:hAnsi="Times New Roman"/>
          <w:sz w:val="28"/>
          <w:szCs w:val="28"/>
        </w:rPr>
        <w:t>отдельных детале</w:t>
      </w:r>
      <w:r>
        <w:rPr>
          <w:rFonts w:ascii="Times New Roman" w:hAnsi="Times New Roman"/>
          <w:sz w:val="28"/>
          <w:szCs w:val="28"/>
        </w:rPr>
        <w:t xml:space="preserve">й и иллюстрированию пьес, критериям оценивания, контролю над самостоятельной работой учащихся.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 xml:space="preserve">Закрепление </w:t>
      </w:r>
      <w:r>
        <w:rPr>
          <w:rFonts w:ascii="Times New Roman" w:hAnsi="Times New Roman"/>
          <w:sz w:val="28"/>
          <w:szCs w:val="28"/>
        </w:rPr>
        <w:t>пройденных терминов</w:t>
      </w:r>
      <w:r w:rsidRPr="00D53F9B">
        <w:rPr>
          <w:rFonts w:ascii="Times New Roman" w:hAnsi="Times New Roman"/>
          <w:sz w:val="28"/>
          <w:szCs w:val="28"/>
        </w:rPr>
        <w:t>, изучение новых терминов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Работа над тремоло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В программу включаются пьесы кантиленного характера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Включение в программу произведений крупной формы (</w:t>
      </w:r>
      <w:r>
        <w:rPr>
          <w:rFonts w:ascii="Times New Roman" w:hAnsi="Times New Roman"/>
          <w:sz w:val="28"/>
          <w:szCs w:val="28"/>
        </w:rPr>
        <w:t>рондо,</w:t>
      </w:r>
      <w:r w:rsidRPr="00D53F9B">
        <w:rPr>
          <w:rFonts w:ascii="Times New Roman" w:hAnsi="Times New Roman"/>
          <w:sz w:val="28"/>
          <w:szCs w:val="28"/>
        </w:rPr>
        <w:t xml:space="preserve"> вариации)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творческой инициативы</w:t>
      </w:r>
      <w:r>
        <w:rPr>
          <w:rFonts w:ascii="Times New Roman" w:hAnsi="Times New Roman"/>
          <w:sz w:val="28"/>
          <w:szCs w:val="28"/>
        </w:rPr>
        <w:t xml:space="preserve"> ученика, участие учащихся в различных этапах освоения музыкального произведения </w:t>
      </w:r>
      <w:r w:rsidRPr="00D53F9B">
        <w:rPr>
          <w:rFonts w:ascii="Times New Roman" w:hAnsi="Times New Roman"/>
          <w:sz w:val="28"/>
          <w:szCs w:val="28"/>
        </w:rPr>
        <w:t>(обозначение аппликатуры, динамики, поиск приема, штриха, создание художественного образа)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мелизмов: форшлаг, мордент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натуральных флажолетов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Освоение приемов: двойное пиццикато, гитарный прием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упражнения;</w:t>
      </w:r>
    </w:p>
    <w:p w:rsidR="00786D40" w:rsidRPr="00693862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 двухоктавные: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 упражнения;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4- 6 этюд</w:t>
      </w:r>
      <w:r>
        <w:rPr>
          <w:rFonts w:ascii="Times New Roman" w:hAnsi="Times New Roman"/>
          <w:sz w:val="28"/>
          <w:szCs w:val="28"/>
        </w:rPr>
        <w:t>ов до трех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</w:t>
      </w:r>
      <w:r w:rsidRPr="00D53F9B">
        <w:rPr>
          <w:rFonts w:ascii="Times New Roman" w:hAnsi="Times New Roman"/>
          <w:sz w:val="28"/>
          <w:szCs w:val="28"/>
        </w:rPr>
        <w:t>12 пьес раз</w:t>
      </w:r>
      <w:r>
        <w:rPr>
          <w:rFonts w:ascii="Times New Roman" w:hAnsi="Times New Roman"/>
          <w:sz w:val="28"/>
          <w:szCs w:val="28"/>
        </w:rPr>
        <w:t>лич</w:t>
      </w:r>
      <w:r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35566E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Чтение нот с листа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Подбор по слуху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35566E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D40" w:rsidRDefault="00786D40" w:rsidP="00786D4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786D40" w:rsidRPr="00D77C09" w:rsidRDefault="00786D40" w:rsidP="00786D40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77C09">
        <w:rPr>
          <w:rFonts w:ascii="Times New Roman" w:eastAsia="Times New Roman" w:hAnsi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</w:rPr>
        <w:t>5</w:t>
      </w:r>
    </w:p>
    <w:tbl>
      <w:tblPr>
        <w:tblW w:w="9840" w:type="dxa"/>
        <w:tblLayout w:type="fixed"/>
        <w:tblLook w:val="0000" w:firstRow="0" w:lastRow="0" w:firstColumn="0" w:lastColumn="0" w:noHBand="0" w:noVBand="0"/>
      </w:tblPr>
      <w:tblGrid>
        <w:gridCol w:w="5637"/>
        <w:gridCol w:w="4203"/>
      </w:tblGrid>
      <w:tr w:rsidR="00786D40" w:rsidTr="00672C4B">
        <w:trPr>
          <w:trHeight w:val="38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786D40" w:rsidTr="00672C4B">
        <w:trPr>
          <w:trHeight w:val="38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– технический зачет (1 гамма, 2 этюда на разные виды техники).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зачет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(2 разнохарактерных пьесы).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Март – технический зачет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(одна гамма, один этюд).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(3 разнохарактерных произведения). </w:t>
            </w:r>
          </w:p>
        </w:tc>
      </w:tr>
    </w:tbl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786D40" w:rsidRPr="00224DED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4D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 Гассе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танца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 Дербенко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«Дорога на Карачев»</w:t>
      </w:r>
    </w:p>
    <w:p w:rsidR="00786D40" w:rsidRPr="00224DED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народная песня «У ворот, ворот», обр. Б.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 Бах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«Весной»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3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Андреев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786D40" w:rsidRPr="00224DED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песня «Ах, Настасья», обр. В.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Панина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Гендель </w:t>
      </w:r>
      <w:r w:rsidRP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Прелюдия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Фомин «Овернский танец»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Моцарт </w:t>
      </w:r>
      <w:r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Рондо</w:t>
      </w:r>
    </w:p>
    <w:p w:rsidR="00786D40" w:rsidRPr="005D2DD3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Андреев «</w:t>
      </w:r>
      <w:r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Пляска скоморохов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786D40" w:rsidRPr="0082017E" w:rsidRDefault="00786D40" w:rsidP="00786D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86D40" w:rsidRPr="00AE5EFE" w:rsidRDefault="00786D40" w:rsidP="00786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3.2.4. </w:t>
      </w:r>
      <w:r w:rsidRPr="00D53F9B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етвертый класс</w:t>
      </w:r>
    </w:p>
    <w:p w:rsidR="00786D40" w:rsidRPr="0035566E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>Дальнейшее последовательное совершенствование освоенных ранее приемов игры, штрихов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Более тщательная работа над движениями обеих рук в отдельности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и их координацией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Целенаправленная работа, направленная на развитие мелкой техники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Усовершенствование приема «тремоло», а также перехода о</w:t>
      </w:r>
      <w:r>
        <w:rPr>
          <w:rFonts w:ascii="Times New Roman" w:hAnsi="Times New Roman"/>
          <w:sz w:val="28"/>
          <w:szCs w:val="28"/>
        </w:rPr>
        <w:t xml:space="preserve">т тремоло к удару и наоборот. </w:t>
      </w:r>
      <w:r w:rsidRPr="00D53F9B">
        <w:rPr>
          <w:rFonts w:ascii="Times New Roman" w:hAnsi="Times New Roman"/>
          <w:sz w:val="28"/>
          <w:szCs w:val="28"/>
        </w:rPr>
        <w:t>Работа над техникой перехода из позиции в позицию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Работа над развитием</w:t>
      </w:r>
      <w:r>
        <w:rPr>
          <w:rFonts w:ascii="Times New Roman" w:hAnsi="Times New Roman"/>
          <w:sz w:val="28"/>
          <w:szCs w:val="28"/>
        </w:rPr>
        <w:t xml:space="preserve"> музыкально- образного мышления, художественного воображения.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содержания учебных занятий </w:t>
      </w:r>
      <w:r w:rsidRPr="00D53F9B">
        <w:rPr>
          <w:rFonts w:ascii="Times New Roman" w:hAnsi="Times New Roman"/>
          <w:sz w:val="28"/>
          <w:szCs w:val="28"/>
        </w:rPr>
        <w:t xml:space="preserve">основное внимание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D53F9B">
        <w:rPr>
          <w:rFonts w:ascii="Times New Roman" w:hAnsi="Times New Roman"/>
          <w:sz w:val="28"/>
          <w:szCs w:val="28"/>
        </w:rPr>
        <w:t>уделить работе над крупной формой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пьесах-</w:t>
      </w:r>
      <w:r w:rsidRPr="00D53F9B">
        <w:rPr>
          <w:rFonts w:ascii="Times New Roman" w:hAnsi="Times New Roman"/>
          <w:sz w:val="28"/>
          <w:szCs w:val="28"/>
        </w:rPr>
        <w:t xml:space="preserve">миниатюрах </w:t>
      </w:r>
      <w:r>
        <w:rPr>
          <w:rFonts w:ascii="Times New Roman" w:hAnsi="Times New Roman"/>
          <w:sz w:val="28"/>
          <w:szCs w:val="28"/>
        </w:rPr>
        <w:t xml:space="preserve">необходимо добиваться </w:t>
      </w:r>
      <w:r w:rsidRPr="00D53F9B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кретики штриха, соответствующего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данному штриху</w:t>
      </w:r>
      <w:r w:rsidRPr="00D53F9B">
        <w:rPr>
          <w:rFonts w:ascii="Times New Roman" w:hAnsi="Times New Roman"/>
          <w:sz w:val="28"/>
          <w:szCs w:val="28"/>
        </w:rPr>
        <w:t xml:space="preserve"> приема, яркой, широкой по диапазону динамики, четкой артикуляции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Контроль самостоятельной работы ученика: поэтапность работы над произведением, умение вычленить технический эпизод, трансформировать его в упражнение и довести до </w:t>
      </w:r>
      <w:r>
        <w:rPr>
          <w:rFonts w:ascii="Times New Roman" w:hAnsi="Times New Roman"/>
          <w:sz w:val="28"/>
          <w:szCs w:val="28"/>
        </w:rPr>
        <w:t xml:space="preserve">качественного исполнения и т. д. 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 у</w:t>
      </w:r>
      <w:r w:rsidRPr="00D53F9B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 xml:space="preserve">й на различные виды техники. 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четвертого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</w:t>
      </w:r>
      <w:r w:rsidRPr="00D53F9B">
        <w:rPr>
          <w:rFonts w:ascii="Times New Roman" w:hAnsi="Times New Roman"/>
          <w:sz w:val="28"/>
          <w:szCs w:val="28"/>
        </w:rPr>
        <w:t>роматические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упражнени</w:t>
      </w:r>
      <w:r>
        <w:rPr>
          <w:rFonts w:ascii="Times New Roman" w:hAnsi="Times New Roman"/>
          <w:sz w:val="28"/>
          <w:szCs w:val="28"/>
        </w:rPr>
        <w:t>я, упражнения различных авторов;</w:t>
      </w:r>
    </w:p>
    <w:p w:rsidR="00786D4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Pr="00D53F9B">
        <w:rPr>
          <w:rFonts w:ascii="Times New Roman" w:hAnsi="Times New Roman"/>
          <w:sz w:val="28"/>
          <w:szCs w:val="28"/>
        </w:rPr>
        <w:t>вухоктавные гаммы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дический), арпеджио;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4-5 этюдов;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</w:t>
      </w:r>
      <w:r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35566E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Подбор по слуху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86D40" w:rsidRPr="00D77C09" w:rsidRDefault="00786D40" w:rsidP="00786D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77C09">
        <w:rPr>
          <w:rFonts w:ascii="Times New Roman" w:eastAsia="Times New Roman" w:hAnsi="Times New Roman"/>
          <w:sz w:val="28"/>
          <w:szCs w:val="28"/>
        </w:rPr>
        <w:t>Таблица 7</w:t>
      </w:r>
    </w:p>
    <w:tbl>
      <w:tblPr>
        <w:tblW w:w="9840" w:type="dxa"/>
        <w:tblLayout w:type="fixed"/>
        <w:tblLook w:val="0000" w:firstRow="0" w:lastRow="0" w:firstColumn="0" w:lastColumn="0" w:noHBand="0" w:noVBand="0"/>
      </w:tblPr>
      <w:tblGrid>
        <w:gridCol w:w="4219"/>
        <w:gridCol w:w="5621"/>
      </w:tblGrid>
      <w:tr w:rsidR="00786D40" w:rsidTr="00672C4B">
        <w:trPr>
          <w:trHeight w:val="38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786D40" w:rsidTr="00672C4B">
        <w:trPr>
          <w:trHeight w:val="38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– технический зачет (1 гамма, 2 этюда на различные виды техники).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зачет (2 разнохарактерных произведения).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Март – технический зачет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 гамма,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 этюд).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(3 разнохарактерных произведения, включая произведение крупной формы). </w:t>
            </w:r>
          </w:p>
        </w:tc>
      </w:tr>
    </w:tbl>
    <w:p w:rsidR="00786D40" w:rsidRPr="0035566E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D40" w:rsidRPr="00D53F9B" w:rsidRDefault="00786D40" w:rsidP="0078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786D40" w:rsidRPr="000E1B0D" w:rsidRDefault="00786D40" w:rsidP="00786D4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>Вариант 1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Рахманинов </w:t>
      </w:r>
      <w:r w:rsidRPr="00D53F9B">
        <w:rPr>
          <w:rFonts w:ascii="Times New Roman" w:hAnsi="Times New Roman"/>
          <w:sz w:val="28"/>
          <w:szCs w:val="28"/>
        </w:rPr>
        <w:t>Итальянская полька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га-реченька глубока», обр. А.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786D40" w:rsidRPr="000E1B0D" w:rsidRDefault="00786D40" w:rsidP="00786D4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Андреев В. Вальс «Фавн»</w:t>
      </w:r>
    </w:p>
    <w:p w:rsidR="00786D40" w:rsidRPr="000E1B0D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Бетховен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еманда</w:t>
      </w:r>
    </w:p>
    <w:p w:rsidR="00786D40" w:rsidRPr="00D53F9B" w:rsidRDefault="00786D40" w:rsidP="00786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</w:t>
      </w:r>
      <w:r>
        <w:rPr>
          <w:rFonts w:ascii="Times New Roman" w:hAnsi="Times New Roman"/>
          <w:b/>
          <w:sz w:val="28"/>
          <w:szCs w:val="28"/>
        </w:rPr>
        <w:t>ный список переводного экзамена (зачета)</w:t>
      </w:r>
    </w:p>
    <w:p w:rsidR="00786D40" w:rsidRPr="000E1B0D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С. Бах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 Сен-Санс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86D4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Скарлатти Соната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86D4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«Заиграй, моя волынка», о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786D40" w:rsidRPr="000E1B0D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А. Шалов Сюита «Аленкины игрушки»: «На тройке»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«По всей деревне Катенька», о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786D40" w:rsidRPr="00AE5EFE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Вивальди Аллеманда из С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онаты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скрипки</w:t>
      </w:r>
    </w:p>
    <w:p w:rsidR="00786D40" w:rsidRPr="00AE5EFE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D40" w:rsidRPr="00AE5EFE" w:rsidRDefault="00786D40" w:rsidP="00786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3.2.5. </w:t>
      </w:r>
      <w:r w:rsidRPr="00D53F9B">
        <w:rPr>
          <w:rFonts w:ascii="Times New Roman" w:hAnsi="Times New Roman"/>
          <w:b/>
          <w:sz w:val="28"/>
          <w:szCs w:val="28"/>
        </w:rPr>
        <w:t>Пятый класс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и совершенствование вс</w:t>
      </w:r>
      <w:r>
        <w:rPr>
          <w:rFonts w:ascii="Times New Roman" w:hAnsi="Times New Roman"/>
          <w:sz w:val="28"/>
          <w:szCs w:val="28"/>
        </w:rPr>
        <w:t>ех ранее освоенных музыкально-</w:t>
      </w:r>
      <w:r w:rsidRPr="00D53F9B">
        <w:rPr>
          <w:rFonts w:ascii="Times New Roman" w:hAnsi="Times New Roman"/>
          <w:sz w:val="28"/>
          <w:szCs w:val="28"/>
        </w:rPr>
        <w:t xml:space="preserve"> исполнительских навыков игры на инструменте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 xml:space="preserve">Более тщательная работа над качеством звукоизвлечения, </w:t>
      </w:r>
      <w:r>
        <w:rPr>
          <w:rFonts w:ascii="Times New Roman" w:hAnsi="Times New Roman"/>
          <w:sz w:val="28"/>
          <w:szCs w:val="28"/>
        </w:rPr>
        <w:t>формирование навыков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самоконтроля и самооценки</w:t>
      </w:r>
      <w:r w:rsidRPr="00D53F9B">
        <w:rPr>
          <w:rFonts w:ascii="Times New Roman" w:hAnsi="Times New Roman"/>
          <w:sz w:val="28"/>
          <w:szCs w:val="28"/>
        </w:rPr>
        <w:t xml:space="preserve"> учащим</w:t>
      </w:r>
      <w:r>
        <w:rPr>
          <w:rFonts w:ascii="Times New Roman" w:hAnsi="Times New Roman"/>
          <w:sz w:val="28"/>
          <w:szCs w:val="28"/>
        </w:rPr>
        <w:t>и</w:t>
      </w:r>
      <w:r w:rsidRPr="00D53F9B">
        <w:rPr>
          <w:rFonts w:ascii="Times New Roman" w:hAnsi="Times New Roman"/>
          <w:sz w:val="28"/>
          <w:szCs w:val="28"/>
        </w:rPr>
        <w:t>ся собственной игры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AE5EFE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программ</w:t>
      </w:r>
      <w:r w:rsidRPr="00D53F9B">
        <w:rPr>
          <w:rFonts w:ascii="Times New Roman" w:hAnsi="Times New Roman"/>
          <w:sz w:val="28"/>
          <w:szCs w:val="28"/>
        </w:rPr>
        <w:t xml:space="preserve"> с учетом ясной диффере</w:t>
      </w:r>
      <w:r>
        <w:rPr>
          <w:rFonts w:ascii="Times New Roman" w:hAnsi="Times New Roman"/>
          <w:sz w:val="28"/>
          <w:szCs w:val="28"/>
        </w:rPr>
        <w:t>нциации пьес на хрестоматийно-</w:t>
      </w:r>
      <w:r w:rsidRPr="00D53F9B">
        <w:rPr>
          <w:rFonts w:ascii="Times New Roman" w:hAnsi="Times New Roman"/>
          <w:sz w:val="28"/>
          <w:szCs w:val="28"/>
        </w:rPr>
        <w:t xml:space="preserve">академические, концертные, конкурсные и </w:t>
      </w:r>
      <w:r>
        <w:rPr>
          <w:rFonts w:ascii="Times New Roman" w:hAnsi="Times New Roman"/>
          <w:sz w:val="28"/>
          <w:szCs w:val="28"/>
        </w:rPr>
        <w:t xml:space="preserve">другие.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техники исполнения искусственных флажолет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Освоение аккордовой техники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0A520F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пятого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дальнейшего совершенствования игры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При повторении ранее освоенных гамм</w:t>
      </w:r>
      <w:r>
        <w:rPr>
          <w:rFonts w:ascii="Times New Roman" w:hAnsi="Times New Roman"/>
          <w:sz w:val="28"/>
          <w:szCs w:val="28"/>
        </w:rPr>
        <w:t xml:space="preserve"> в 4 классе</w:t>
      </w:r>
      <w:r w:rsidRPr="00D53F9B">
        <w:rPr>
          <w:rFonts w:ascii="Times New Roman" w:hAnsi="Times New Roman"/>
          <w:sz w:val="28"/>
          <w:szCs w:val="28"/>
        </w:rPr>
        <w:t xml:space="preserve"> особое место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D53F9B">
        <w:rPr>
          <w:rFonts w:ascii="Times New Roman" w:hAnsi="Times New Roman"/>
          <w:sz w:val="28"/>
          <w:szCs w:val="28"/>
        </w:rPr>
        <w:t>уделить игре минорных гамм гармонического и мелодического видов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Гаммы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 xml:space="preserve">двухоктавные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 этю</w:t>
      </w:r>
      <w:r>
        <w:rPr>
          <w:rFonts w:ascii="Times New Roman" w:hAnsi="Times New Roman"/>
          <w:sz w:val="28"/>
          <w:szCs w:val="28"/>
        </w:rPr>
        <w:t>да до четырех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AE5EFE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8-10 пьес раз</w:t>
      </w:r>
      <w:r>
        <w:rPr>
          <w:rFonts w:ascii="Times New Roman" w:hAnsi="Times New Roman"/>
          <w:sz w:val="28"/>
          <w:szCs w:val="28"/>
        </w:rPr>
        <w:t>лич</w:t>
      </w:r>
      <w:r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35566E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Подбор по слуху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35566E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D40" w:rsidRPr="0036081C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081C"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6D40" w:rsidRPr="00D77C09" w:rsidRDefault="00786D40" w:rsidP="00786D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77C09">
        <w:rPr>
          <w:rFonts w:ascii="Times New Roman" w:eastAsia="Times New Roman" w:hAnsi="Times New Roman"/>
          <w:sz w:val="28"/>
          <w:szCs w:val="28"/>
        </w:rPr>
        <w:t>Таблица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786D40" w:rsidTr="00672C4B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786D40" w:rsidTr="00672C4B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– технический зачет (1 гамма, 2 этюда на разные виды техники/один этюд может быть заменен виртуозной пьесой).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зачет (2 разнохарактерных произведения).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технический зачет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(одна гамма, один этюд).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786D40" w:rsidRPr="00D77C09" w:rsidRDefault="00786D40" w:rsidP="0067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(3 разнохарактерных произведения, включая произведение крупной формы). </w:t>
            </w:r>
          </w:p>
        </w:tc>
      </w:tr>
    </w:tbl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D40" w:rsidRPr="00D53F9B" w:rsidRDefault="00786D40" w:rsidP="0078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786D40" w:rsidRPr="00F315CB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Котельников «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концерт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786D4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Заставил меня муж парну банюшку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топить», обр. А.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786D40" w:rsidRPr="00F315C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лебеду на берегу», обр. А.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Вязьмина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Чайковский Гавот из балета «Спящая красавица»</w:t>
      </w:r>
    </w:p>
    <w:p w:rsidR="00786D40" w:rsidRPr="00D77C09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D40" w:rsidRPr="00AE5EFE" w:rsidRDefault="00786D40" w:rsidP="00786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>
        <w:rPr>
          <w:rFonts w:ascii="Times New Roman" w:hAnsi="Times New Roman"/>
          <w:b/>
          <w:sz w:val="28"/>
          <w:szCs w:val="28"/>
        </w:rPr>
        <w:t xml:space="preserve"> (зачет)</w:t>
      </w:r>
    </w:p>
    <w:p w:rsidR="00786D40" w:rsidRPr="00F315CB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786D40" w:rsidRPr="00AE5EFE" w:rsidRDefault="00786D40" w:rsidP="00786D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Кабалевский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Полька</w:t>
      </w:r>
    </w:p>
    <w:p w:rsidR="00786D40" w:rsidRPr="00AE5EFE" w:rsidRDefault="00786D40" w:rsidP="00786D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Русская народная песня «Коробейники», обр. А.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786D40" w:rsidRPr="00AE5EFE" w:rsidRDefault="00786D40" w:rsidP="00786D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Рондо в старинном стиле</w:t>
      </w:r>
    </w:p>
    <w:p w:rsidR="00786D40" w:rsidRPr="00F92A01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 С.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Рондо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 Делиб Пиццикато из балета «Сильвия»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Андреев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Гвардейский марш</w:t>
      </w:r>
    </w:p>
    <w:p w:rsidR="00786D40" w:rsidRPr="00D77C09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D40" w:rsidRPr="00D77C09" w:rsidRDefault="00786D40" w:rsidP="00786D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3.2.6. </w:t>
      </w:r>
      <w:r w:rsidRPr="00D77C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Шестой класс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D53F9B">
        <w:rPr>
          <w:rFonts w:ascii="Times New Roman" w:hAnsi="Times New Roman"/>
          <w:sz w:val="28"/>
          <w:szCs w:val="28"/>
        </w:rPr>
        <w:t>всех ранее изученных приемов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53F9B">
        <w:rPr>
          <w:rFonts w:ascii="Times New Roman" w:hAnsi="Times New Roman"/>
          <w:sz w:val="28"/>
          <w:szCs w:val="28"/>
        </w:rPr>
        <w:t>работа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новыми приемами и штрихами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Развитие аппликатурной грамотности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Умение самостоятельно разбираться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 xml:space="preserve">в основных элементах фразировки (мотив, фраза, предложение, </w:t>
      </w:r>
      <w:r>
        <w:rPr>
          <w:rFonts w:ascii="Times New Roman" w:hAnsi="Times New Roman"/>
          <w:sz w:val="28"/>
          <w:szCs w:val="28"/>
        </w:rPr>
        <w:t xml:space="preserve">период и т. д. </w:t>
      </w:r>
      <w:r w:rsidRPr="00D53F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шестого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</w:t>
      </w:r>
      <w:r>
        <w:rPr>
          <w:rFonts w:ascii="Times New Roman" w:hAnsi="Times New Roman"/>
          <w:sz w:val="28"/>
          <w:szCs w:val="28"/>
        </w:rPr>
        <w:t>ьнейшего совершенствования игры;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53F9B">
        <w:rPr>
          <w:rFonts w:ascii="Times New Roman" w:hAnsi="Times New Roman"/>
          <w:sz w:val="28"/>
          <w:szCs w:val="28"/>
        </w:rPr>
        <w:t xml:space="preserve">вухоктавные гаммы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 этюда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 xml:space="preserve">четырех знаков при </w:t>
      </w:r>
      <w:r>
        <w:rPr>
          <w:rFonts w:ascii="Times New Roman" w:hAnsi="Times New Roman"/>
          <w:sz w:val="28"/>
          <w:szCs w:val="28"/>
        </w:rPr>
        <w:t>ключе на различные виды техники;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различн</w:t>
      </w:r>
      <w:r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>Подбор по слуху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6D4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786D40" w:rsidRDefault="00786D40" w:rsidP="00786D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786D40" w:rsidRPr="00D77C09" w:rsidRDefault="00786D40" w:rsidP="00786D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77C09">
        <w:rPr>
          <w:rFonts w:ascii="Times New Roman" w:eastAsia="Times New Roman" w:hAnsi="Times New Roman"/>
          <w:sz w:val="28"/>
          <w:szCs w:val="28"/>
        </w:rPr>
        <w:t>Таблица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786D40" w:rsidTr="00672C4B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786D40" w:rsidTr="00672C4B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– технический зачет (одна гамма, показ самостоятельно выученной пьесы). </w:t>
            </w:r>
          </w:p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зачет (2 разнохарактерных произведения).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технический зачет (одна гамма, один этюд, чтение нот с листа, подбор по слуху). </w:t>
            </w:r>
          </w:p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(3 разнохарактерных произведения, включая произведение крупной формы, виртуозное произведение). </w:t>
            </w:r>
          </w:p>
        </w:tc>
      </w:tr>
    </w:tbl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6D40" w:rsidRPr="00D53F9B" w:rsidRDefault="00786D40" w:rsidP="00786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786D40" w:rsidRPr="00F92A01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Бах И. - С. Гавот из партиты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E11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скрипки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«Винят меня в народе», о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Дакен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«Кукушка»</w:t>
      </w:r>
    </w:p>
    <w:p w:rsidR="00786D40" w:rsidRPr="00E114AE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«Кольцо души девицы», о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лова</w:t>
      </w:r>
    </w:p>
    <w:p w:rsidR="00786D40" w:rsidRPr="004F5620" w:rsidRDefault="00786D40" w:rsidP="00786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</w:t>
      </w:r>
      <w:r>
        <w:rPr>
          <w:rFonts w:ascii="Times New Roman" w:hAnsi="Times New Roman"/>
          <w:b/>
          <w:sz w:val="28"/>
          <w:szCs w:val="28"/>
        </w:rPr>
        <w:t>го экзамена (зачета)</w:t>
      </w:r>
    </w:p>
    <w:p w:rsidR="00786D40" w:rsidRPr="00713F09" w:rsidRDefault="00786D40" w:rsidP="00786D4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13F09">
        <w:rPr>
          <w:rFonts w:ascii="Times New Roman" w:hAnsi="Times New Roman"/>
          <w:i/>
          <w:sz w:val="28"/>
          <w:szCs w:val="28"/>
        </w:rPr>
        <w:t>Вариант 1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И. С. Бах </w:t>
      </w:r>
      <w:r w:rsidRPr="00D53F9B">
        <w:rPr>
          <w:rFonts w:ascii="Times New Roman" w:hAnsi="Times New Roman"/>
          <w:sz w:val="28"/>
          <w:szCs w:val="28"/>
        </w:rPr>
        <w:t>Концерт a-moll, 1 часть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Андреев Румынская песня и чардаш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Тростянский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Кадриль</w:t>
      </w:r>
    </w:p>
    <w:p w:rsidR="00786D40" w:rsidRPr="00713F09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Н. Будашкин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Концертные вариации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тему русской народ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песни «Вот мчится тройка почтовая»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 Тростянский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«Гротеск и размышление»</w:t>
      </w:r>
    </w:p>
    <w:p w:rsidR="00786D40" w:rsidRPr="004A7145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новский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«Уральская плясовая»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6D40" w:rsidRPr="00786D40" w:rsidRDefault="00786D40" w:rsidP="00786D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6D40">
        <w:rPr>
          <w:rFonts w:ascii="Times New Roman" w:eastAsia="Times New Roman" w:hAnsi="Times New Roman"/>
          <w:b/>
          <w:sz w:val="28"/>
          <w:szCs w:val="28"/>
          <w:lang w:eastAsia="ru-RU"/>
        </w:rPr>
        <w:t>3.2.7. Седьмой класс</w:t>
      </w:r>
    </w:p>
    <w:p w:rsidR="00786D40" w:rsidRPr="00786D40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40">
        <w:rPr>
          <w:rFonts w:ascii="Times New Roman" w:hAnsi="Times New Roman"/>
          <w:sz w:val="28"/>
          <w:szCs w:val="28"/>
        </w:rPr>
        <w:t>Совершенствование всех ранее освоенных учеником музыкально-исполнительских умений и навыков игры на инструменте должно проходить в тесной связи с развитием его общего культурного уровня, его стремлением к творческой самостоятельности, активности.</w:t>
      </w:r>
    </w:p>
    <w:p w:rsidR="00786D40" w:rsidRPr="00786D40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40">
        <w:rPr>
          <w:rFonts w:ascii="Times New Roman" w:hAnsi="Times New Roman"/>
          <w:sz w:val="28"/>
          <w:szCs w:val="28"/>
        </w:rPr>
        <w:t xml:space="preserve">Разнообразная по стилям, жанрам учебная программа должна основываться на произведениях, включающих все ранее освоенные приемы игры, штрихи, их комбинированные варианты. </w:t>
      </w:r>
    </w:p>
    <w:p w:rsidR="00786D40" w:rsidRPr="00786D40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40">
        <w:rPr>
          <w:rFonts w:ascii="Times New Roman" w:hAnsi="Times New Roman"/>
          <w:sz w:val="28"/>
          <w:szCs w:val="28"/>
        </w:rPr>
        <w:t xml:space="preserve">Игра гамм, направленная на стабилизацию всех ранее освоенных штрихов и приемов, должна иметь четкую, последовательную схему по принципу последовательного развития технического мастерства. </w:t>
      </w:r>
    </w:p>
    <w:p w:rsidR="00786D40" w:rsidRPr="00786D40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40">
        <w:rPr>
          <w:rFonts w:ascii="Times New Roman" w:hAnsi="Times New Roman"/>
          <w:sz w:val="28"/>
          <w:szCs w:val="28"/>
        </w:rPr>
        <w:t xml:space="preserve">Подготовка выпускной программы. </w:t>
      </w:r>
    </w:p>
    <w:p w:rsidR="00786D40" w:rsidRPr="00786D40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40">
        <w:rPr>
          <w:rFonts w:ascii="Times New Roman" w:hAnsi="Times New Roman"/>
          <w:sz w:val="28"/>
          <w:szCs w:val="28"/>
        </w:rPr>
        <w:t>Особое внимание необходимо уделить подготовке профессионально ориентированных учащихся к поступлению в профессиональные образовательные организации. В связи с этим перед учеником по всем вопросом музыкального исполнительства ставятся особые требования:</w:t>
      </w:r>
    </w:p>
    <w:p w:rsidR="00786D40" w:rsidRPr="00786D40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40">
        <w:rPr>
          <w:rFonts w:ascii="Times New Roman" w:hAnsi="Times New Roman"/>
          <w:sz w:val="28"/>
          <w:szCs w:val="28"/>
        </w:rPr>
        <w:t>- к работе над техникой в целом;</w:t>
      </w:r>
    </w:p>
    <w:p w:rsidR="00786D40" w:rsidRPr="00786D40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40">
        <w:rPr>
          <w:rFonts w:ascii="Times New Roman" w:hAnsi="Times New Roman"/>
          <w:sz w:val="28"/>
          <w:szCs w:val="28"/>
        </w:rPr>
        <w:t>- к работе над произведением;</w:t>
      </w:r>
    </w:p>
    <w:p w:rsidR="00786D40" w:rsidRPr="00786D40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40">
        <w:rPr>
          <w:rFonts w:ascii="Times New Roman" w:hAnsi="Times New Roman"/>
          <w:sz w:val="28"/>
          <w:szCs w:val="28"/>
        </w:rPr>
        <w:t>- к качеству самостоятельной работы;</w:t>
      </w:r>
    </w:p>
    <w:p w:rsidR="00786D40" w:rsidRPr="00786D40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40">
        <w:rPr>
          <w:rFonts w:ascii="Times New Roman" w:hAnsi="Times New Roman"/>
          <w:sz w:val="28"/>
          <w:szCs w:val="28"/>
        </w:rPr>
        <w:t xml:space="preserve">- к развитию музыкального мышления. </w:t>
      </w:r>
    </w:p>
    <w:p w:rsidR="00786D40" w:rsidRPr="00786D40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40">
        <w:rPr>
          <w:rFonts w:ascii="Times New Roman" w:hAnsi="Times New Roman"/>
          <w:sz w:val="28"/>
          <w:szCs w:val="28"/>
        </w:rPr>
        <w:t>В результате восьмого года обучения обучения ученик должен:</w:t>
      </w:r>
    </w:p>
    <w:p w:rsidR="00786D40" w:rsidRPr="00786D40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40">
        <w:rPr>
          <w:rFonts w:ascii="Times New Roman" w:hAnsi="Times New Roman"/>
          <w:sz w:val="28"/>
          <w:szCs w:val="28"/>
        </w:rPr>
        <w:t>уметь сыграть любую (одно- двухоктавную минорную, мажорную) гамму всеми ранее освоенными штрихами, приемами в максимально быстром темпе;</w:t>
      </w:r>
    </w:p>
    <w:p w:rsidR="00786D40" w:rsidRPr="00786D40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40">
        <w:rPr>
          <w:rFonts w:ascii="Times New Roman" w:hAnsi="Times New Roman"/>
          <w:sz w:val="28"/>
          <w:szCs w:val="28"/>
        </w:rPr>
        <w:t xml:space="preserve">3 этюда, один из которых может быть заменен виртуозной пьесой для балалайки solo. </w:t>
      </w:r>
    </w:p>
    <w:p w:rsidR="00786D40" w:rsidRPr="00786D4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86D40"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786D40" w:rsidRPr="00D77C09" w:rsidRDefault="00786D40" w:rsidP="00786D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77C09">
        <w:rPr>
          <w:rFonts w:ascii="Times New Roman" w:eastAsia="Times New Roman" w:hAnsi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</w:rPr>
        <w:t>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786D40" w:rsidTr="00672C4B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786D40" w:rsidTr="00672C4B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– технический зачет (1 гамма,1 этюд или виртуозная пьеса). </w:t>
            </w:r>
          </w:p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прослушивание с выставлением оценки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прослушивание перед комиссией оставшихся двух произведений из выпускной программы, не сыгранных в декабре. </w:t>
            </w:r>
          </w:p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выпускной экзамен </w:t>
            </w:r>
          </w:p>
          <w:p w:rsidR="00786D40" w:rsidRPr="00D77C09" w:rsidRDefault="00786D40" w:rsidP="0067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C09">
              <w:rPr>
                <w:rFonts w:ascii="Times New Roman" w:eastAsia="Times New Roman" w:hAnsi="Times New Roman"/>
                <w:sz w:val="24"/>
                <w:szCs w:val="24"/>
              </w:rPr>
              <w:t xml:space="preserve">(4 разнохарактерных произведения, включая произведение крупной формы, виртуозное произведение, произведение, написанное композитором для домры). </w:t>
            </w:r>
          </w:p>
        </w:tc>
      </w:tr>
    </w:tbl>
    <w:p w:rsidR="00786D40" w:rsidRDefault="00786D40" w:rsidP="00786D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86D40" w:rsidRDefault="00786D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6D40" w:rsidRPr="0035566E" w:rsidRDefault="00786D40" w:rsidP="00786D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86D40" w:rsidRPr="004F5620" w:rsidRDefault="00786D40" w:rsidP="00786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</w:t>
      </w:r>
      <w:r>
        <w:rPr>
          <w:rFonts w:ascii="Times New Roman" w:hAnsi="Times New Roman"/>
          <w:b/>
          <w:sz w:val="28"/>
          <w:szCs w:val="28"/>
        </w:rPr>
        <w:t>рный список итоговой аттестации (выпускной экзамен)</w:t>
      </w:r>
    </w:p>
    <w:p w:rsidR="00786D40" w:rsidRPr="00693862" w:rsidRDefault="00786D40" w:rsidP="00786D4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1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А. Моцарт </w:t>
      </w:r>
      <w:r w:rsidRPr="00D53F9B">
        <w:rPr>
          <w:rFonts w:ascii="Times New Roman" w:hAnsi="Times New Roman"/>
          <w:sz w:val="28"/>
          <w:szCs w:val="28"/>
        </w:rPr>
        <w:t>«Маленькая ночная серенада»</w:t>
      </w:r>
      <w:r>
        <w:rPr>
          <w:rFonts w:ascii="Times New Roman" w:hAnsi="Times New Roman"/>
          <w:sz w:val="28"/>
          <w:szCs w:val="28"/>
        </w:rPr>
        <w:t>,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  <w:lang w:val="en-US"/>
        </w:rPr>
        <w:t>III</w:t>
      </w:r>
      <w:r w:rsidRPr="00D53F9B">
        <w:rPr>
          <w:rFonts w:ascii="Times New Roman" w:hAnsi="Times New Roman"/>
          <w:sz w:val="28"/>
          <w:szCs w:val="28"/>
        </w:rPr>
        <w:t xml:space="preserve"> и </w:t>
      </w:r>
      <w:r w:rsidRPr="00D53F9B">
        <w:rPr>
          <w:rFonts w:ascii="Times New Roman" w:hAnsi="Times New Roman"/>
          <w:sz w:val="28"/>
          <w:szCs w:val="28"/>
          <w:lang w:val="en-US"/>
        </w:rPr>
        <w:t>IV</w:t>
      </w:r>
      <w:r w:rsidRPr="00D53F9B">
        <w:rPr>
          <w:rFonts w:ascii="Times New Roman" w:hAnsi="Times New Roman"/>
          <w:sz w:val="28"/>
          <w:szCs w:val="28"/>
        </w:rPr>
        <w:t xml:space="preserve"> части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Мясков </w:t>
      </w:r>
      <w:r w:rsidRPr="00D53F9B">
        <w:rPr>
          <w:rFonts w:ascii="Times New Roman" w:hAnsi="Times New Roman"/>
          <w:sz w:val="28"/>
          <w:szCs w:val="28"/>
        </w:rPr>
        <w:t>Ноктюрн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Городовская </w:t>
      </w:r>
      <w:r w:rsidRPr="00D53F9B">
        <w:rPr>
          <w:rFonts w:ascii="Times New Roman" w:hAnsi="Times New Roman"/>
          <w:sz w:val="28"/>
          <w:szCs w:val="28"/>
        </w:rPr>
        <w:t>«Калинка»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786D40" w:rsidRPr="00693862" w:rsidRDefault="00786D40" w:rsidP="00786D4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2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 Шишаков </w:t>
      </w:r>
      <w:r w:rsidRPr="00D53F9B">
        <w:rPr>
          <w:rFonts w:ascii="Times New Roman" w:hAnsi="Times New Roman"/>
          <w:sz w:val="28"/>
          <w:szCs w:val="28"/>
        </w:rPr>
        <w:t>Воронежские акварели (3 части из сюиты)</w:t>
      </w:r>
    </w:p>
    <w:p w:rsidR="00786D40" w:rsidRPr="00D53F9B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С. Бах Скерцо из Сюиты си минор для флейты</w:t>
      </w:r>
    </w:p>
    <w:p w:rsidR="00786D40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Городовская </w:t>
      </w:r>
      <w:r w:rsidRPr="00D53F9B">
        <w:rPr>
          <w:rFonts w:ascii="Times New Roman" w:hAnsi="Times New Roman"/>
          <w:sz w:val="28"/>
          <w:szCs w:val="28"/>
        </w:rPr>
        <w:t>«Выйду ль я на реченьку»</w:t>
      </w:r>
    </w:p>
    <w:p w:rsidR="00786D40" w:rsidRPr="004F5620" w:rsidRDefault="00786D40" w:rsidP="00786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Учащиеся, продолжающие обучение в 9 классе, сдают итоговый экзамен по специальности в 9 классе. </w:t>
      </w:r>
    </w:p>
    <w:p w:rsidR="00786D40" w:rsidRPr="0035566E" w:rsidRDefault="00786D40" w:rsidP="00786D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6D40" w:rsidRPr="00D53F9B" w:rsidRDefault="00786D40" w:rsidP="00786D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Этюды,</w:t>
      </w:r>
    </w:p>
    <w:p w:rsidR="00786D40" w:rsidRPr="00D53F9B" w:rsidRDefault="00786D40" w:rsidP="00786D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рекомендуемые для исполнения на технических зачетах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Зверев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Этюд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 Бакланова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786D40" w:rsidRPr="001D226E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 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Кабалевский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Ладух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 Этюд «Пчелы»</w:t>
      </w:r>
    </w:p>
    <w:p w:rsidR="00786D40" w:rsidRPr="00693862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Ган Этюд «Дождик начался»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Э. Дженкинсон Этюд «Танец»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 Чайкин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786D40" w:rsidRPr="00693862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Лемуан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 Крейцер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№8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Нечепоренко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786D40" w:rsidRPr="00D53F9B" w:rsidRDefault="00786D40" w:rsidP="00786D40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 Блинов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415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Шишаков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Белавин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786D40" w:rsidRPr="00693862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Глейхман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Поздняков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Панин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Этюд-глиссандо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 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Куликов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Шалов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moII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 Шишаков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!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Шалов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Этюд-тарантелла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 Блинов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786D40" w:rsidRPr="00D53F9B" w:rsidRDefault="00786D40" w:rsidP="00786D40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 Шишаков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«Вечное движение»</w:t>
      </w:r>
    </w:p>
    <w:p w:rsidR="00786D40" w:rsidRPr="00D53F9B" w:rsidRDefault="00786D40" w:rsidP="00786D40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Глейхман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786D40" w:rsidRPr="00693862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Шалов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 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№11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740</w:t>
      </w:r>
    </w:p>
    <w:p w:rsidR="00786D40" w:rsidRPr="00D53F9B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Нечепоренко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786D40" w:rsidRDefault="00786D40" w:rsidP="00786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Ю. Блинов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786D40" w:rsidRPr="00CC271A" w:rsidRDefault="00786D40" w:rsidP="00786D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6D40" w:rsidRPr="00CC271A" w:rsidRDefault="00786D40" w:rsidP="00786D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05A37" w:rsidRDefault="00705A37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786D40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="00761323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учащихся</w:t>
      </w:r>
    </w:p>
    <w:p w:rsidR="00087518" w:rsidRDefault="00087518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05A37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</w:t>
      </w:r>
      <w:r w:rsidR="005D268E">
        <w:rPr>
          <w:rFonts w:ascii="Times New Roman" w:hAnsi="Times New Roman"/>
          <w:sz w:val="28"/>
          <w:szCs w:val="28"/>
        </w:rPr>
        <w:t>пред</w:t>
      </w:r>
      <w:r w:rsidR="00841994">
        <w:rPr>
          <w:rFonts w:ascii="Times New Roman" w:hAnsi="Times New Roman"/>
          <w:sz w:val="28"/>
          <w:szCs w:val="28"/>
        </w:rPr>
        <w:t>о</w:t>
      </w:r>
      <w:r w:rsidR="005D268E">
        <w:rPr>
          <w:rFonts w:ascii="Times New Roman" w:hAnsi="Times New Roman"/>
          <w:sz w:val="28"/>
          <w:szCs w:val="28"/>
        </w:rPr>
        <w:t>ставляет</w:t>
      </w:r>
      <w:r>
        <w:rPr>
          <w:rFonts w:ascii="Times New Roman" w:hAnsi="Times New Roman"/>
          <w:sz w:val="28"/>
          <w:szCs w:val="28"/>
        </w:rPr>
        <w:t xml:space="preserve"> возможность </w:t>
      </w:r>
      <w:r w:rsidR="005D268E">
        <w:rPr>
          <w:rFonts w:ascii="Times New Roman" w:hAnsi="Times New Roman"/>
          <w:sz w:val="28"/>
          <w:szCs w:val="28"/>
        </w:rPr>
        <w:t xml:space="preserve">применения </w:t>
      </w:r>
      <w:r>
        <w:rPr>
          <w:rFonts w:ascii="Times New Roman" w:hAnsi="Times New Roman"/>
          <w:sz w:val="28"/>
          <w:szCs w:val="28"/>
        </w:rPr>
        <w:t>индивидуального подхода к каждому ученику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</w:t>
      </w:r>
      <w:r w:rsidR="005D268E">
        <w:rPr>
          <w:rFonts w:ascii="Times New Roman" w:eastAsia="Times New Roman" w:hAnsi="Times New Roman"/>
          <w:sz w:val="28"/>
          <w:szCs w:val="28"/>
        </w:rPr>
        <w:t>азвития учащегося и приобретение</w:t>
      </w:r>
      <w:r>
        <w:rPr>
          <w:rFonts w:ascii="Times New Roman" w:eastAsia="Times New Roman" w:hAnsi="Times New Roman"/>
          <w:sz w:val="28"/>
          <w:szCs w:val="28"/>
        </w:rPr>
        <w:t xml:space="preserve"> им художественно-исполнительских знаний, умений и навыков</w:t>
      </w:r>
      <w:r w:rsidR="0076132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41994" w:rsidRDefault="00841994" w:rsidP="0076132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Результаты освоения программы «Народные инструменты» по </w:t>
      </w:r>
      <w:r>
        <w:rPr>
          <w:sz w:val="28"/>
          <w:szCs w:val="28"/>
        </w:rPr>
        <w:t xml:space="preserve">учебному предмету «Специальность (балалайка)» </w:t>
      </w:r>
      <w:r w:rsidRPr="00EF05FB">
        <w:rPr>
          <w:sz w:val="28"/>
          <w:szCs w:val="28"/>
        </w:rPr>
        <w:t>должны отражать</w:t>
      </w:r>
      <w:r>
        <w:rPr>
          <w:sz w:val="28"/>
          <w:szCs w:val="28"/>
        </w:rPr>
        <w:t>:</w:t>
      </w:r>
    </w:p>
    <w:p w:rsidR="00841994" w:rsidRPr="00841994" w:rsidRDefault="00841994" w:rsidP="0076132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994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у уча</w:t>
      </w:r>
      <w:r w:rsidRPr="00841994">
        <w:rPr>
          <w:sz w:val="28"/>
          <w:szCs w:val="28"/>
        </w:rPr>
        <w:t>щегося интереса к музыкальному искусству, самостоятельному музыкальному исполнительству;</w:t>
      </w:r>
    </w:p>
    <w:p w:rsidR="00841994" w:rsidRPr="00841994" w:rsidRDefault="00841994" w:rsidP="0076132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сформированный комплекс исполнительских знаний, умений и навыков, позволяющий</w:t>
      </w:r>
      <w:r w:rsidR="00761323">
        <w:rPr>
          <w:sz w:val="28"/>
          <w:szCs w:val="28"/>
        </w:rPr>
        <w:t xml:space="preserve"> </w:t>
      </w:r>
      <w:r w:rsidRPr="00841994">
        <w:rPr>
          <w:sz w:val="28"/>
          <w:szCs w:val="28"/>
        </w:rPr>
        <w:t xml:space="preserve">использовать многообразные возможности </w:t>
      </w:r>
      <w:r>
        <w:rPr>
          <w:sz w:val="28"/>
          <w:szCs w:val="28"/>
        </w:rPr>
        <w:t>балалайки</w:t>
      </w:r>
      <w:r w:rsidRPr="00841994">
        <w:rPr>
          <w:sz w:val="28"/>
          <w:szCs w:val="28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841994" w:rsidRPr="00841994" w:rsidRDefault="00841994" w:rsidP="00761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знание репертуара для </w:t>
      </w:r>
      <w:r>
        <w:rPr>
          <w:rFonts w:ascii="Times New Roman" w:hAnsi="Times New Roman"/>
          <w:sz w:val="28"/>
          <w:szCs w:val="28"/>
        </w:rPr>
        <w:t>балалайки</w:t>
      </w:r>
      <w:r w:rsidRPr="00841994">
        <w:rPr>
          <w:rFonts w:ascii="Times New Roman" w:hAnsi="Times New Roman"/>
          <w:sz w:val="28"/>
          <w:szCs w:val="28"/>
        </w:rPr>
        <w:t>, включающего произведения разных стилей и жанров в соответствии с программными требованиями;</w:t>
      </w:r>
    </w:p>
    <w:p w:rsidR="00841994" w:rsidRPr="00841994" w:rsidRDefault="00841994" w:rsidP="00761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знание художественно-исполнительских возможностей </w:t>
      </w:r>
      <w:r>
        <w:rPr>
          <w:rFonts w:ascii="Times New Roman" w:hAnsi="Times New Roman"/>
          <w:sz w:val="28"/>
          <w:szCs w:val="28"/>
        </w:rPr>
        <w:t>балалайки</w:t>
      </w:r>
      <w:r w:rsidRPr="00841994">
        <w:rPr>
          <w:rFonts w:ascii="Times New Roman" w:hAnsi="Times New Roman"/>
          <w:sz w:val="28"/>
          <w:szCs w:val="28"/>
        </w:rPr>
        <w:t>;</w:t>
      </w:r>
    </w:p>
    <w:p w:rsidR="00841994" w:rsidRPr="00841994" w:rsidRDefault="00841994" w:rsidP="00761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>– знание профессиональной терминологии;</w:t>
      </w:r>
    </w:p>
    <w:p w:rsidR="00841994" w:rsidRPr="00841994" w:rsidRDefault="00841994" w:rsidP="0076132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умение читать с листа несложные музыкальные произведения;</w:t>
      </w:r>
    </w:p>
    <w:p w:rsidR="00841994" w:rsidRPr="00841994" w:rsidRDefault="00841994" w:rsidP="0076132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- навыки по воспитанию слухового контроля, умению управлять процессом</w:t>
      </w:r>
      <w:r w:rsidR="00761323">
        <w:rPr>
          <w:sz w:val="28"/>
          <w:szCs w:val="28"/>
        </w:rPr>
        <w:t xml:space="preserve"> </w:t>
      </w:r>
      <w:r w:rsidRPr="00841994">
        <w:rPr>
          <w:sz w:val="28"/>
          <w:szCs w:val="28"/>
        </w:rPr>
        <w:t>исполнения музыкального произведения;</w:t>
      </w:r>
    </w:p>
    <w:p w:rsidR="00841994" w:rsidRPr="00841994" w:rsidRDefault="00841994" w:rsidP="0076132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навыки по использованию музыкально-исполнительских средств выразительности, выполнению</w:t>
      </w:r>
      <w:r w:rsidR="00761323">
        <w:rPr>
          <w:sz w:val="28"/>
          <w:szCs w:val="28"/>
        </w:rPr>
        <w:t xml:space="preserve"> </w:t>
      </w:r>
      <w:r w:rsidRPr="00841994">
        <w:rPr>
          <w:sz w:val="28"/>
          <w:szCs w:val="28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41994" w:rsidRPr="00841994" w:rsidRDefault="00841994" w:rsidP="0076132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наличие творческой</w:t>
      </w:r>
      <w:r w:rsidR="00761323">
        <w:rPr>
          <w:sz w:val="28"/>
          <w:szCs w:val="28"/>
        </w:rPr>
        <w:t xml:space="preserve"> </w:t>
      </w:r>
      <w:r w:rsidRPr="00841994">
        <w:rPr>
          <w:sz w:val="28"/>
          <w:szCs w:val="28"/>
        </w:rPr>
        <w:t>инициативы, сформированных представлений</w:t>
      </w:r>
      <w:r w:rsidR="00761323">
        <w:rPr>
          <w:sz w:val="28"/>
          <w:szCs w:val="28"/>
        </w:rPr>
        <w:t xml:space="preserve"> </w:t>
      </w:r>
      <w:r w:rsidRPr="00841994">
        <w:rPr>
          <w:sz w:val="28"/>
          <w:szCs w:val="28"/>
        </w:rPr>
        <w:t>о методике разучивания музыкальных произведений и приемах работы над исполнительскими трудностями;</w:t>
      </w:r>
    </w:p>
    <w:p w:rsidR="00841994" w:rsidRPr="00841994" w:rsidRDefault="00841994" w:rsidP="00761323">
      <w:pPr>
        <w:pStyle w:val="a3"/>
        <w:spacing w:before="0" w:beforeAutospacing="0" w:after="0"/>
        <w:ind w:firstLine="709"/>
        <w:jc w:val="both"/>
        <w:rPr>
          <w:sz w:val="28"/>
          <w:szCs w:val="28"/>
          <w:u w:val="single"/>
        </w:rPr>
      </w:pPr>
      <w:r w:rsidRPr="00841994">
        <w:rPr>
          <w:sz w:val="28"/>
          <w:szCs w:val="28"/>
        </w:rPr>
        <w:t>– наличие музыкальной памяти, развитого мелодического, ладогармонического, тембрового слуха;</w:t>
      </w:r>
    </w:p>
    <w:p w:rsidR="00841994" w:rsidRPr="00841994" w:rsidRDefault="00841994" w:rsidP="00761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>– наличие навыков репетиционно-концертной работы в качестве солиста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841994" w:rsidRDefault="0084199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Кроме того, по окончании обучения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учащийся должен:</w:t>
      </w:r>
    </w:p>
    <w:p w:rsidR="00705A37" w:rsidRDefault="00705A37" w:rsidP="00761323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</w:t>
      </w:r>
      <w:r w:rsidR="0076132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конструктивные особенности инструмента;</w:t>
      </w:r>
    </w:p>
    <w:p w:rsidR="00705A37" w:rsidRPr="00705A37" w:rsidRDefault="00705A37" w:rsidP="00761323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знать элементарные правила по уходу за инструментом и уметь их применять при необходимости; </w:t>
      </w:r>
    </w:p>
    <w:p w:rsidR="00705A37" w:rsidRPr="00705A37" w:rsidRDefault="00705A37" w:rsidP="00761323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знать оркестровые разновидности инструмента </w:t>
      </w:r>
      <w:r w:rsidR="00F521BA">
        <w:rPr>
          <w:rFonts w:ascii="Times New Roman" w:eastAsia="Times New Roman" w:hAnsi="Times New Roman"/>
          <w:sz w:val="28"/>
          <w:szCs w:val="28"/>
          <w:lang w:val="ru-RU"/>
        </w:rPr>
        <w:t>балалайка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705A37" w:rsidRDefault="00705A37" w:rsidP="00761323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настраивать инструмент;</w:t>
      </w:r>
    </w:p>
    <w:p w:rsidR="00705A37" w:rsidRPr="00705A37" w:rsidRDefault="00705A37" w:rsidP="00761323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самостоятельно определять технические трудности</w:t>
      </w:r>
      <w:r w:rsidR="0076132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>несложного музыкального произведения и находить способы и методы в работе над ними;</w:t>
      </w:r>
    </w:p>
    <w:p w:rsidR="00705A37" w:rsidRPr="00705A37" w:rsidRDefault="00705A37" w:rsidP="00761323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уметь творчески подходить к созданию художественного образа, используя при этом все теоретические</w:t>
      </w:r>
      <w:r w:rsidR="0076132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>знания и</w:t>
      </w:r>
      <w:r w:rsidR="0076132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>предыдущий практический опыт в освоении штрихов, приемов и других музыкальных средств выразительности;</w:t>
      </w:r>
    </w:p>
    <w:p w:rsidR="00705A37" w:rsidRPr="00705A37" w:rsidRDefault="00705A37" w:rsidP="00761323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</w:t>
      </w:r>
      <w:r w:rsidR="0076132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>на базе приобретенных специальных зн</w:t>
      </w:r>
      <w:r w:rsidR="00841994">
        <w:rPr>
          <w:rFonts w:ascii="Times New Roman" w:eastAsia="Times New Roman" w:hAnsi="Times New Roman"/>
          <w:sz w:val="28"/>
          <w:szCs w:val="28"/>
          <w:lang w:val="ru-RU"/>
        </w:rPr>
        <w:t xml:space="preserve">аний 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давать грамотную адекватную оценку многообразным музыкальным событиям; </w:t>
      </w:r>
    </w:p>
    <w:p w:rsidR="00705A37" w:rsidRPr="0001695F" w:rsidRDefault="00841994" w:rsidP="00761323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иметь</w:t>
      </w:r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 навык транспонирования и подбора по слуху, необходимых</w:t>
      </w:r>
      <w:r w:rsidR="0076132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>в дальнейшем будущему оркестровому музыканту</w:t>
      </w:r>
      <w:r w:rsidR="00761323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705A37" w:rsidRDefault="00705A37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518" w:rsidRPr="000E5A09" w:rsidRDefault="00087518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A37" w:rsidRPr="00F521BA" w:rsidRDefault="00F521BA" w:rsidP="007613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7613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</w:t>
      </w:r>
      <w:r w:rsidR="007613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контроля, система оценок</w:t>
      </w:r>
    </w:p>
    <w:p w:rsidR="00087518" w:rsidRDefault="00087518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05A37" w:rsidRPr="00087518" w:rsidRDefault="00786D40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2C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</w:t>
      </w:r>
      <w:r w:rsidR="000875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705A37" w:rsidRPr="000875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 w:rsidR="00761323" w:rsidRPr="000875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="00705A37" w:rsidRPr="000875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Аттестация: цели, виды, форма, содержание</w:t>
      </w:r>
    </w:p>
    <w:p w:rsidR="00705A37" w:rsidRPr="00F521BA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аттестации -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определение уров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ня подготовки учащегося на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определенном этапе обучения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программными требованиями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С другой стороны аттестация – 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троль, проверка самостоятельной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домашней работы ученика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5A37" w:rsidRPr="00F521BA" w:rsidRDefault="00F521BA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качества знаний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специальности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охватывае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 все виды контроля:</w:t>
      </w:r>
    </w:p>
    <w:p w:rsidR="00705A37" w:rsidRPr="00F521BA" w:rsidRDefault="00761323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- текущий контроль успеваемости;</w:t>
      </w:r>
    </w:p>
    <w:p w:rsidR="00705A37" w:rsidRPr="00F521BA" w:rsidRDefault="00761323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промежуточная аттестация учащихся; </w:t>
      </w:r>
    </w:p>
    <w:p w:rsidR="00705A37" w:rsidRPr="00F521BA" w:rsidRDefault="00761323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- итоговая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аттестация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5A37" w:rsidRPr="00F521BA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успеваемости учащихся имеет свои цели, задачи и формы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5A37" w:rsidRPr="00F521BA" w:rsidRDefault="00F521BA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успеваемости направлен на поддержание учебной дисциплины, в</w:t>
      </w:r>
      <w:r w:rsidR="006D0614">
        <w:rPr>
          <w:rFonts w:ascii="Times New Roman" w:eastAsia="Times New Roman" w:hAnsi="Times New Roman"/>
          <w:sz w:val="28"/>
          <w:szCs w:val="28"/>
          <w:lang w:eastAsia="ru-RU"/>
        </w:rPr>
        <w:t xml:space="preserve">ыявление отношения учащегося к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изучаемому предмету, на организацию регулярных домашних занятий, повышение уровня освоения текущего учебного материала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Он имеет воспитательные цели и учитывает индивидуальные психоло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гические особенности учащегося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преподавателем по специальности регулярно (с периодич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ностью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не более чем через два-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три урока) в рамках расписания занятий и предлагает использование различной системы оценок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Результаты текущего контроля учитываются при выставлении четвертных, полугодовых, годовых оценок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5A37" w:rsidRPr="00F521BA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В качестве форм текущего контроля успеваемости могут использоваться академические концерты, прослушивания к конкурсам, отчетным концертам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5A37" w:rsidRPr="00F521BA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 проводится в счет аудиторного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времени, предусмотренного учебным предметом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5A37" w:rsidRPr="00F521BA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</w:t>
      </w:r>
      <w:r w:rsidR="007613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аттестация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усвоения им программы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предмета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на определенном этапе обучения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распространенными формами промежуточной аттестации учащихся являются: </w:t>
      </w:r>
    </w:p>
    <w:p w:rsidR="00705A37" w:rsidRPr="00F521BA" w:rsidRDefault="0001695F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уроки,</w:t>
      </w:r>
    </w:p>
    <w:p w:rsidR="00705A37" w:rsidRPr="00F521BA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зачеты (показ части программы, технический зачет)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F521BA" w:rsidRDefault="0001695F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академические концерты,</w:t>
      </w:r>
    </w:p>
    <w:p w:rsidR="00705A37" w:rsidRPr="00F521BA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переводные экзамены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 (зачеты)</w:t>
      </w:r>
      <w:r w:rsidR="00761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D0614" w:rsidRDefault="00F521BA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0614">
        <w:rPr>
          <w:rFonts w:ascii="Times New Roman" w:eastAsia="Times New Roman" w:hAnsi="Times New Roman"/>
          <w:b/>
          <w:sz w:val="28"/>
          <w:szCs w:val="28"/>
        </w:rPr>
        <w:t>Контрольные уроки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</w:t>
      </w:r>
      <w:r w:rsidR="00761323">
        <w:rPr>
          <w:rFonts w:ascii="Times New Roman" w:eastAsia="Times New Roman" w:hAnsi="Times New Roman"/>
          <w:sz w:val="28"/>
          <w:szCs w:val="28"/>
        </w:rPr>
        <w:t xml:space="preserve">. 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Они не требуют публичного исполнения и </w:t>
      </w:r>
      <w:r w:rsidR="006D0614">
        <w:rPr>
          <w:rFonts w:ascii="Times New Roman" w:eastAsia="Times New Roman" w:hAnsi="Times New Roman"/>
          <w:sz w:val="28"/>
          <w:szCs w:val="28"/>
        </w:rPr>
        <w:lastRenderedPageBreak/>
        <w:t>концертной готовности</w:t>
      </w:r>
      <w:r w:rsidR="00761323">
        <w:rPr>
          <w:rFonts w:ascii="Times New Roman" w:eastAsia="Times New Roman" w:hAnsi="Times New Roman"/>
          <w:sz w:val="28"/>
          <w:szCs w:val="28"/>
        </w:rPr>
        <w:t xml:space="preserve">. </w:t>
      </w:r>
      <w:r w:rsidR="006D0614">
        <w:rPr>
          <w:rFonts w:ascii="Times New Roman" w:eastAsia="Times New Roman" w:hAnsi="Times New Roman"/>
          <w:sz w:val="28"/>
          <w:szCs w:val="28"/>
        </w:rPr>
        <w:t>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</w:t>
      </w:r>
      <w:r w:rsidR="00761323">
        <w:rPr>
          <w:rFonts w:ascii="Times New Roman" w:eastAsia="Times New Roman" w:hAnsi="Times New Roman"/>
          <w:sz w:val="28"/>
          <w:szCs w:val="28"/>
        </w:rPr>
        <w:t xml:space="preserve">. </w:t>
      </w:r>
      <w:r w:rsidR="006D0614">
        <w:rPr>
          <w:rFonts w:ascii="Times New Roman" w:eastAsia="Times New Roman" w:hAnsi="Times New Roman"/>
          <w:sz w:val="28"/>
          <w:szCs w:val="28"/>
        </w:rPr>
        <w:t>Контрольные прослушивания проводятся в классе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в присутствии комиссии, включают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в себя элементы беседы с 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учащимся и предполагают обязательное </w:t>
      </w:r>
      <w:r w:rsidR="006D0614">
        <w:rPr>
          <w:rFonts w:ascii="Times New Roman" w:eastAsia="Times New Roman" w:hAnsi="Times New Roman"/>
          <w:sz w:val="28"/>
          <w:szCs w:val="28"/>
        </w:rPr>
        <w:t>обсуждение</w:t>
      </w:r>
      <w:r w:rsidR="00761323">
        <w:rPr>
          <w:rFonts w:ascii="Times New Roman" w:eastAsia="Times New Roman" w:hAnsi="Times New Roman"/>
          <w:sz w:val="28"/>
          <w:szCs w:val="28"/>
        </w:rPr>
        <w:t xml:space="preserve"> </w:t>
      </w:r>
      <w:r w:rsidR="006D0614">
        <w:rPr>
          <w:rFonts w:ascii="Times New Roman" w:eastAsia="Times New Roman" w:hAnsi="Times New Roman"/>
          <w:sz w:val="28"/>
          <w:szCs w:val="28"/>
        </w:rPr>
        <w:t>рекомендательного характера</w:t>
      </w:r>
      <w:r w:rsidR="0076132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D0614" w:rsidRDefault="00761323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D0614">
        <w:rPr>
          <w:rFonts w:ascii="Times New Roman" w:eastAsia="Times New Roman" w:hAnsi="Times New Roman"/>
          <w:sz w:val="28"/>
          <w:szCs w:val="28"/>
        </w:rPr>
        <w:tab/>
        <w:t>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D0614" w:rsidRDefault="006D061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Контрольные уроки проводятся в счет аудиторного времени, предусмотренного на учебный предмет</w:t>
      </w:r>
      <w:r w:rsidR="0076132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D0614" w:rsidRDefault="00761323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D0614">
        <w:rPr>
          <w:rFonts w:ascii="Times New Roman" w:eastAsia="Times New Roman" w:hAnsi="Times New Roman"/>
          <w:sz w:val="28"/>
          <w:szCs w:val="28"/>
        </w:rPr>
        <w:tab/>
      </w:r>
      <w:r w:rsidR="006D0614">
        <w:rPr>
          <w:rFonts w:ascii="Times New Roman" w:eastAsia="Times New Roman" w:hAnsi="Times New Roman"/>
          <w:b/>
          <w:sz w:val="28"/>
          <w:szCs w:val="28"/>
        </w:rPr>
        <w:t xml:space="preserve">Зачеты </w:t>
      </w:r>
      <w:r w:rsidR="006D0614">
        <w:rPr>
          <w:rFonts w:ascii="Times New Roman" w:eastAsia="Times New Roman" w:hAnsi="Times New Roman"/>
          <w:sz w:val="28"/>
          <w:szCs w:val="28"/>
        </w:rPr>
        <w:t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Зачеты 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могут быть </w:t>
      </w:r>
      <w:r w:rsidR="006D0614">
        <w:rPr>
          <w:rFonts w:ascii="Times New Roman" w:eastAsia="Times New Roman" w:hAnsi="Times New Roman"/>
          <w:sz w:val="28"/>
          <w:szCs w:val="28"/>
        </w:rPr>
        <w:t>дифференцированные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и недифференцированные</w:t>
      </w:r>
      <w:r w:rsidR="006D0614">
        <w:rPr>
          <w:rFonts w:ascii="Times New Roman" w:eastAsia="Times New Roman" w:hAnsi="Times New Roman"/>
          <w:sz w:val="28"/>
          <w:szCs w:val="28"/>
        </w:rPr>
        <w:t>, с обязательным методическим обсуждением, носящим рекомендательный характер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D0614" w:rsidRDefault="00761323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D0614">
        <w:rPr>
          <w:rFonts w:ascii="Times New Roman" w:eastAsia="Times New Roman" w:hAnsi="Times New Roman"/>
          <w:sz w:val="28"/>
          <w:szCs w:val="28"/>
        </w:rPr>
        <w:tab/>
      </w:r>
      <w:r w:rsidR="006D0614">
        <w:rPr>
          <w:rFonts w:ascii="Times New Roman" w:eastAsia="Times New Roman" w:hAnsi="Times New Roman"/>
          <w:b/>
          <w:sz w:val="28"/>
          <w:szCs w:val="28"/>
        </w:rPr>
        <w:t>Академические концерты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6D0614">
        <w:rPr>
          <w:rFonts w:ascii="Times New Roman" w:eastAsia="Times New Roman" w:hAnsi="Times New Roman"/>
          <w:sz w:val="28"/>
          <w:szCs w:val="28"/>
        </w:rPr>
        <w:t>Для академического концерта преподаватель должен подготовить с учеником 2-3 произведения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6D0614">
        <w:rPr>
          <w:rFonts w:ascii="Times New Roman" w:eastAsia="Times New Roman" w:hAnsi="Times New Roman"/>
          <w:sz w:val="28"/>
          <w:szCs w:val="28"/>
        </w:rPr>
        <w:t>Выступление ученика обязательно должно быть с оценкой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D0614" w:rsidRDefault="00761323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D0614">
        <w:rPr>
          <w:rFonts w:ascii="Times New Roman" w:eastAsia="Times New Roman" w:hAnsi="Times New Roman"/>
          <w:b/>
          <w:sz w:val="28"/>
          <w:szCs w:val="28"/>
        </w:rPr>
        <w:tab/>
        <w:t>Переводные экзамены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проводятся в конце каждого учебного года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6D0614">
        <w:rPr>
          <w:rFonts w:ascii="Times New Roman" w:eastAsia="Times New Roman" w:hAnsi="Times New Roman"/>
          <w:sz w:val="28"/>
          <w:szCs w:val="28"/>
        </w:rPr>
        <w:t>Исполнение полной программы демонстрирует уровень освоения программы данного года обучения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6D0614">
        <w:rPr>
          <w:rFonts w:ascii="Times New Roman" w:eastAsia="Times New Roman" w:hAnsi="Times New Roman"/>
          <w:sz w:val="28"/>
          <w:szCs w:val="28"/>
        </w:rPr>
        <w:t>Переводной экзамен проводится с применением дифференцированных систем оценок, завершаясь обязательным методическим обсуждением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6D0614">
        <w:rPr>
          <w:rFonts w:ascii="Times New Roman" w:eastAsia="Times New Roman" w:hAnsi="Times New Roman"/>
          <w:sz w:val="28"/>
          <w:szCs w:val="28"/>
        </w:rPr>
        <w:t>Экзамены проводятся за пределами аудиторных учебных занятий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6D0614">
        <w:rPr>
          <w:rFonts w:ascii="Times New Roman" w:eastAsia="Times New Roman" w:hAnsi="Times New Roman"/>
          <w:sz w:val="28"/>
          <w:szCs w:val="28"/>
        </w:rPr>
        <w:t>Учащийся, освоивший в полном объеме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D0614">
        <w:rPr>
          <w:rFonts w:ascii="Times New Roman" w:eastAsia="Times New Roman" w:hAnsi="Times New Roman"/>
          <w:sz w:val="28"/>
          <w:szCs w:val="28"/>
        </w:rPr>
        <w:t>программу, переводится в следующий класс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D0614" w:rsidRPr="00EB2EC3" w:rsidRDefault="00761323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D0614">
        <w:rPr>
          <w:rFonts w:ascii="Times New Roman" w:eastAsia="Times New Roman" w:hAnsi="Times New Roman"/>
          <w:sz w:val="28"/>
          <w:szCs w:val="28"/>
        </w:rPr>
        <w:tab/>
      </w:r>
      <w:r w:rsidR="006D0614">
        <w:rPr>
          <w:rFonts w:ascii="Times New Roman" w:eastAsia="Times New Roman" w:hAnsi="Times New Roman"/>
          <w:b/>
          <w:sz w:val="28"/>
          <w:szCs w:val="28"/>
        </w:rPr>
        <w:t>Итоговая аттестация (экзамен</w:t>
      </w:r>
      <w:r w:rsidR="006D0614">
        <w:rPr>
          <w:rFonts w:ascii="Times New Roman" w:eastAsia="Times New Roman" w:hAnsi="Times New Roman"/>
          <w:sz w:val="28"/>
          <w:szCs w:val="28"/>
        </w:rPr>
        <w:t>) определяет уровень и качество освоения образовательной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6D0614">
        <w:rPr>
          <w:rFonts w:ascii="Times New Roman" w:eastAsia="Times New Roman" w:hAnsi="Times New Roman"/>
          <w:sz w:val="28"/>
          <w:szCs w:val="28"/>
        </w:rPr>
        <w:t>Экзамен проводится в выпускных классах: 5 (6), 8 (9), в соответствии с действующими учебными планами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6D0614">
        <w:rPr>
          <w:rFonts w:ascii="Times New Roman" w:eastAsia="Times New Roman" w:hAnsi="Times New Roman"/>
          <w:sz w:val="28"/>
          <w:szCs w:val="28"/>
        </w:rPr>
        <w:t>Итоговая аттестация проводится по утвержденному директором школы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D0614">
        <w:rPr>
          <w:rFonts w:ascii="Times New Roman" w:eastAsia="Times New Roman" w:hAnsi="Times New Roman"/>
          <w:sz w:val="28"/>
          <w:szCs w:val="28"/>
        </w:rPr>
        <w:t>расписанию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87518" w:rsidRDefault="00087518" w:rsidP="00761323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</w:rPr>
      </w:pPr>
    </w:p>
    <w:p w:rsidR="006D0614" w:rsidRPr="00087518" w:rsidRDefault="00786D40" w:rsidP="00761323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672C4B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="00087518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="006D0614" w:rsidRPr="00087518">
        <w:rPr>
          <w:rFonts w:ascii="Times New Roman" w:eastAsia="Times New Roman" w:hAnsi="Times New Roman"/>
          <w:b/>
          <w:i/>
          <w:sz w:val="28"/>
          <w:szCs w:val="28"/>
        </w:rPr>
        <w:t>2</w:t>
      </w:r>
      <w:r w:rsidR="00761323" w:rsidRPr="00087518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="006D0614" w:rsidRPr="00087518">
        <w:rPr>
          <w:rFonts w:ascii="Times New Roman" w:eastAsia="Times New Roman" w:hAnsi="Times New Roman"/>
          <w:b/>
          <w:i/>
          <w:sz w:val="28"/>
          <w:szCs w:val="28"/>
        </w:rPr>
        <w:t>Критерии оценок</w:t>
      </w:r>
    </w:p>
    <w:p w:rsidR="006D0614" w:rsidRPr="00777CF8" w:rsidRDefault="006D061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</w:t>
      </w:r>
      <w:r w:rsidR="00761323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По итогам исполнения</w:t>
      </w:r>
      <w:r w:rsidR="0076132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выставляются оценки по пятибалльной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шкале</w:t>
      </w:r>
      <w:r w:rsidR="00761323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786D40" w:rsidRDefault="00786D40" w:rsidP="007613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6D0614" w:rsidRPr="00087518" w:rsidRDefault="00761323" w:rsidP="007613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7518">
        <w:rPr>
          <w:rFonts w:ascii="Times New Roman" w:eastAsia="Times New Roman" w:hAnsi="Times New Roman"/>
          <w:sz w:val="28"/>
          <w:szCs w:val="28"/>
        </w:rPr>
        <w:t xml:space="preserve"> </w:t>
      </w:r>
      <w:r w:rsidR="006D0614" w:rsidRPr="00087518">
        <w:rPr>
          <w:rFonts w:ascii="Times New Roman" w:eastAsia="Times New Roman" w:hAnsi="Times New Roman"/>
          <w:sz w:val="28"/>
          <w:szCs w:val="28"/>
        </w:rPr>
        <w:t xml:space="preserve">Таблица </w:t>
      </w:r>
      <w:r w:rsidR="00087518" w:rsidRPr="00087518">
        <w:rPr>
          <w:rFonts w:ascii="Times New Roman" w:eastAsia="Times New Roman" w:hAnsi="Times New Roman"/>
          <w:sz w:val="28"/>
          <w:szCs w:val="28"/>
        </w:rPr>
        <w:t>1</w:t>
      </w:r>
      <w:r w:rsidR="006D0614" w:rsidRPr="00087518">
        <w:rPr>
          <w:rFonts w:ascii="Times New Roman" w:eastAsia="Times New Roman" w:hAnsi="Times New Roman"/>
          <w:sz w:val="28"/>
          <w:szCs w:val="28"/>
        </w:rPr>
        <w:t>2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3085"/>
        <w:gridCol w:w="6612"/>
      </w:tblGrid>
      <w:tr w:rsidR="006D0614" w:rsidTr="00087518">
        <w:trPr>
          <w:trHeight w:val="3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087518" w:rsidRDefault="006D0614" w:rsidP="00087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18"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087518" w:rsidRDefault="006D0614" w:rsidP="007613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518">
              <w:rPr>
                <w:rFonts w:ascii="Times New Roman" w:hAnsi="Times New Roman"/>
                <w:sz w:val="24"/>
                <w:szCs w:val="24"/>
              </w:rPr>
              <w:t>Критерии оценивания исполнения</w:t>
            </w:r>
          </w:p>
        </w:tc>
      </w:tr>
      <w:tr w:rsidR="006D0614" w:rsidTr="00087518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087518" w:rsidRDefault="006D0614" w:rsidP="0008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518">
              <w:rPr>
                <w:rFonts w:ascii="Times New Roman" w:hAnsi="Times New Roman"/>
                <w:b/>
                <w:sz w:val="24"/>
                <w:szCs w:val="24"/>
              </w:rPr>
              <w:t>5 («отлично»)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087518" w:rsidRDefault="006D0614" w:rsidP="007613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518">
              <w:rPr>
                <w:rFonts w:ascii="Times New Roman" w:eastAsia="Times New Roman" w:hAnsi="Times New Roman"/>
                <w:sz w:val="24"/>
                <w:szCs w:val="24"/>
              </w:rPr>
              <w:t>Яркая, осмысленная игра, выразительная динамика; текст сыгран безукоризненно</w:t>
            </w:r>
            <w:r w:rsidR="00761323" w:rsidRPr="0008751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87518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 богатый арсенал выразительных средств, владение исполнительской техникой и звуковедением позволяет говорить о </w:t>
            </w:r>
            <w:r w:rsidR="0001695F" w:rsidRPr="00087518">
              <w:rPr>
                <w:rFonts w:ascii="Times New Roman" w:eastAsia="Times New Roman" w:hAnsi="Times New Roman"/>
                <w:sz w:val="24"/>
                <w:szCs w:val="24"/>
              </w:rPr>
              <w:t xml:space="preserve">достаточно </w:t>
            </w:r>
            <w:r w:rsidRPr="00087518">
              <w:rPr>
                <w:rFonts w:ascii="Times New Roman" w:eastAsia="Times New Roman" w:hAnsi="Times New Roman"/>
                <w:sz w:val="24"/>
                <w:szCs w:val="24"/>
              </w:rPr>
              <w:t>высоком</w:t>
            </w:r>
            <w:r w:rsidR="00761323" w:rsidRPr="000875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7518">
              <w:rPr>
                <w:rFonts w:ascii="Times New Roman" w:eastAsia="Times New Roman" w:hAnsi="Times New Roman"/>
                <w:sz w:val="24"/>
                <w:szCs w:val="24"/>
              </w:rPr>
              <w:t>художественном уровне игры</w:t>
            </w:r>
            <w:r w:rsidR="00761323" w:rsidRPr="0008751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D0614" w:rsidTr="00087518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087518" w:rsidRDefault="006D0614" w:rsidP="0008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518">
              <w:rPr>
                <w:rFonts w:ascii="Times New Roman" w:hAnsi="Times New Roman"/>
                <w:b/>
                <w:sz w:val="24"/>
                <w:szCs w:val="24"/>
              </w:rPr>
              <w:t>4 («хорошо»)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087518" w:rsidRDefault="006D0614" w:rsidP="007613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518">
              <w:rPr>
                <w:rFonts w:ascii="Times New Roman" w:eastAsia="Times New Roman" w:hAnsi="Times New Roman"/>
                <w:sz w:val="24"/>
                <w:szCs w:val="24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</w:t>
            </w:r>
            <w:r w:rsidR="00761323" w:rsidRPr="0008751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87518">
              <w:rPr>
                <w:rFonts w:ascii="Times New Roman" w:eastAsia="Times New Roman" w:hAnsi="Times New Roman"/>
                <w:sz w:val="24"/>
                <w:szCs w:val="24"/>
              </w:rPr>
              <w:t>Интонационная и ритмическая игра может носить неопределенный характер</w:t>
            </w:r>
            <w:r w:rsidR="00761323" w:rsidRPr="0008751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D0614" w:rsidTr="00087518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8" w:rsidRDefault="006D0614" w:rsidP="0008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5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D0614" w:rsidRPr="00087518" w:rsidRDefault="006D0614" w:rsidP="0008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518">
              <w:rPr>
                <w:rFonts w:ascii="Times New Roman" w:hAnsi="Times New Roman"/>
                <w:b/>
                <w:sz w:val="24"/>
                <w:szCs w:val="24"/>
              </w:rPr>
              <w:t>(«удовлетворительно»)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087518" w:rsidRDefault="006D0614" w:rsidP="007613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518">
              <w:rPr>
                <w:rFonts w:ascii="Times New Roman" w:eastAsia="Times New Roman" w:hAnsi="Times New Roman"/>
                <w:sz w:val="24"/>
                <w:szCs w:val="24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</w:t>
            </w:r>
            <w:r w:rsidR="00761323" w:rsidRPr="0008751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87518">
              <w:rPr>
                <w:rFonts w:ascii="Times New Roman" w:eastAsia="Times New Roman" w:hAnsi="Times New Roman"/>
                <w:sz w:val="24"/>
                <w:szCs w:val="24"/>
              </w:rPr>
              <w:t>Можно говорить</w:t>
            </w:r>
            <w:r w:rsidR="00761323" w:rsidRPr="000875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7518">
              <w:rPr>
                <w:rFonts w:ascii="Times New Roman" w:eastAsia="Times New Roman" w:hAnsi="Times New Roman"/>
                <w:sz w:val="24"/>
                <w:szCs w:val="24"/>
              </w:rPr>
              <w:t>о том, что качество исполняемой программы</w:t>
            </w:r>
            <w:r w:rsidR="00761323" w:rsidRPr="000875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7518">
              <w:rPr>
                <w:rFonts w:ascii="Times New Roman" w:eastAsia="Times New Roman" w:hAnsi="Times New Roman"/>
                <w:sz w:val="24"/>
                <w:szCs w:val="24"/>
              </w:rPr>
              <w:t>в данном случае зависело от времени, потраченном на работу</w:t>
            </w:r>
            <w:r w:rsidR="00761323" w:rsidRPr="000875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7518">
              <w:rPr>
                <w:rFonts w:ascii="Times New Roman" w:eastAsia="Times New Roman" w:hAnsi="Times New Roman"/>
                <w:sz w:val="24"/>
                <w:szCs w:val="24"/>
              </w:rPr>
              <w:t>дома или</w:t>
            </w:r>
            <w:r w:rsidR="00761323" w:rsidRPr="000875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7518">
              <w:rPr>
                <w:rFonts w:ascii="Times New Roman" w:eastAsia="Times New Roman" w:hAnsi="Times New Roman"/>
                <w:sz w:val="24"/>
                <w:szCs w:val="24"/>
              </w:rPr>
              <w:t>отсутствии интереса у ученика к занятиям музыкой</w:t>
            </w:r>
            <w:r w:rsidR="00761323" w:rsidRPr="0008751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D0614" w:rsidTr="00087518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8" w:rsidRDefault="006D0614" w:rsidP="0008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5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D0614" w:rsidRPr="00087518" w:rsidRDefault="006D0614" w:rsidP="0008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518">
              <w:rPr>
                <w:rFonts w:ascii="Times New Roman" w:hAnsi="Times New Roman"/>
                <w:b/>
                <w:sz w:val="24"/>
                <w:szCs w:val="24"/>
              </w:rPr>
              <w:t>(«неудовлетворительно»)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087518" w:rsidRDefault="006D0614" w:rsidP="007613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518">
              <w:rPr>
                <w:rFonts w:ascii="Times New Roman" w:eastAsia="Times New Roman" w:hAnsi="Times New Roman"/>
                <w:sz w:val="24"/>
                <w:szCs w:val="24"/>
              </w:rPr>
              <w:t>Исполнение</w:t>
            </w:r>
            <w:r w:rsidR="00761323" w:rsidRPr="000875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7518">
              <w:rPr>
                <w:rFonts w:ascii="Times New Roman" w:eastAsia="Times New Roman" w:hAnsi="Times New Roman"/>
                <w:sz w:val="24"/>
                <w:szCs w:val="24"/>
              </w:rPr>
              <w:t>с частыми остановками, однообразной динамикой, без элементов фразировки, интонирования, без личного участия самого ученика в процессе музицирования</w:t>
            </w:r>
            <w:r w:rsidR="00761323" w:rsidRPr="0008751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D0614" w:rsidTr="00087518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087518" w:rsidRDefault="006D0614" w:rsidP="00087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518">
              <w:rPr>
                <w:rFonts w:ascii="Times New Roman" w:hAnsi="Times New Roman"/>
                <w:b/>
                <w:sz w:val="24"/>
                <w:szCs w:val="24"/>
              </w:rPr>
              <w:t>Зачет (без оценки)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087518" w:rsidRDefault="006D0614" w:rsidP="00761323">
            <w:pPr>
              <w:spacing w:after="0" w:line="240" w:lineRule="auto"/>
              <w:ind w:firstLine="709"/>
              <w:jc w:val="both"/>
              <w:rPr>
                <w:rFonts w:ascii="Times New Roman" w:eastAsia="Helvetica" w:hAnsi="Times New Roman"/>
                <w:sz w:val="24"/>
                <w:szCs w:val="24"/>
              </w:rPr>
            </w:pPr>
            <w:r w:rsidRPr="00087518">
              <w:rPr>
                <w:rFonts w:ascii="Times New Roman" w:eastAsia="Helvetica" w:hAnsi="Times New Roman"/>
                <w:sz w:val="24"/>
                <w:szCs w:val="24"/>
              </w:rPr>
              <w:t>Отражает достаточный уровень подготовки и исполнения на данном этапе обучения</w:t>
            </w:r>
            <w:r w:rsidR="00761323" w:rsidRPr="00087518">
              <w:rPr>
                <w:rFonts w:ascii="Times New Roman" w:eastAsia="Helvetica" w:hAnsi="Times New Roman"/>
                <w:sz w:val="24"/>
                <w:szCs w:val="24"/>
              </w:rPr>
              <w:t xml:space="preserve">. </w:t>
            </w:r>
          </w:p>
        </w:tc>
      </w:tr>
    </w:tbl>
    <w:p w:rsidR="006D0614" w:rsidRDefault="006D0614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Pr="00F521BA" w:rsidRDefault="00761323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Оценки выставляются по окончании четвертей и полугодий учебного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Фонды оценочных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87518" w:rsidRPr="00CC271A" w:rsidRDefault="00087518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518" w:rsidRPr="00CC271A" w:rsidRDefault="00087518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5A37" w:rsidRPr="00360AA0" w:rsidRDefault="00F521BA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786D4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7613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087518" w:rsidRDefault="00087518" w:rsidP="0076132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5A37" w:rsidRPr="00360AA0" w:rsidRDefault="00705A37" w:rsidP="0076132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60AA0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705A37" w:rsidRPr="00360AA0" w:rsidRDefault="00705A37" w:rsidP="00761323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 работе с учащимся преподаватель должен следовать основным принцип</w:t>
      </w:r>
      <w:r w:rsidR="001415C2">
        <w:rPr>
          <w:sz w:val="28"/>
          <w:szCs w:val="28"/>
        </w:rPr>
        <w:t>ам дидактики: последовательности, систематичности, доступности, наглядности</w:t>
      </w:r>
      <w:r w:rsidRPr="00360AA0">
        <w:rPr>
          <w:sz w:val="28"/>
          <w:szCs w:val="28"/>
        </w:rPr>
        <w:t xml:space="preserve"> в освоении материала</w:t>
      </w:r>
      <w:r w:rsidR="00761323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>Рабочая обстановка в классе по специальности, доверительные отношения между учеником и учителем, творческая атмосфера</w:t>
      </w:r>
      <w:r w:rsidR="00761323">
        <w:rPr>
          <w:sz w:val="28"/>
          <w:szCs w:val="28"/>
        </w:rPr>
        <w:t xml:space="preserve"> </w:t>
      </w:r>
      <w:r w:rsidRPr="00360AA0">
        <w:rPr>
          <w:sz w:val="28"/>
          <w:szCs w:val="28"/>
        </w:rPr>
        <w:t>должны способствовать</w:t>
      </w:r>
      <w:r w:rsidR="00761323">
        <w:rPr>
          <w:sz w:val="28"/>
          <w:szCs w:val="28"/>
        </w:rPr>
        <w:t xml:space="preserve"> </w:t>
      </w:r>
      <w:r w:rsidRPr="00360AA0">
        <w:rPr>
          <w:sz w:val="28"/>
          <w:szCs w:val="28"/>
        </w:rPr>
        <w:t>пробуждению в ученике сознательности, личной активности</w:t>
      </w:r>
      <w:r w:rsidR="00761323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>Процесс обучения должен протекать с</w:t>
      </w:r>
      <w:r w:rsidR="00761323">
        <w:rPr>
          <w:sz w:val="28"/>
          <w:szCs w:val="28"/>
        </w:rPr>
        <w:t xml:space="preserve"> </w:t>
      </w:r>
      <w:r w:rsidRPr="00360AA0">
        <w:rPr>
          <w:sz w:val="28"/>
          <w:szCs w:val="28"/>
        </w:rPr>
        <w:t>учетом индивидуальных психических особенностей ученика, его физических данных</w:t>
      </w:r>
      <w:r w:rsidR="00761323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>Педагог д</w:t>
      </w:r>
      <w:r w:rsidR="0003496D">
        <w:rPr>
          <w:sz w:val="28"/>
          <w:szCs w:val="28"/>
        </w:rPr>
        <w:t xml:space="preserve">олжен неустанно контролировать </w:t>
      </w:r>
      <w:r w:rsidRPr="00360AA0">
        <w:rPr>
          <w:sz w:val="28"/>
          <w:szCs w:val="28"/>
        </w:rPr>
        <w:t>уровень развития музыкальных способностей своих учеников</w:t>
      </w:r>
      <w:r w:rsidR="00761323">
        <w:rPr>
          <w:sz w:val="28"/>
          <w:szCs w:val="28"/>
        </w:rPr>
        <w:t xml:space="preserve">. </w:t>
      </w:r>
    </w:p>
    <w:p w:rsidR="00705A37" w:rsidRPr="00360AA0" w:rsidRDefault="00705A37" w:rsidP="00761323">
      <w:pPr>
        <w:pStyle w:val="2"/>
        <w:ind w:firstLine="709"/>
        <w:jc w:val="both"/>
        <w:rPr>
          <w:iCs/>
          <w:sz w:val="28"/>
          <w:szCs w:val="28"/>
        </w:rPr>
      </w:pPr>
      <w:r w:rsidRPr="00360AA0">
        <w:rPr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</w:t>
      </w:r>
      <w:r w:rsidR="00761323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 xml:space="preserve">В конце учебного года преподаватель представляет отчет о его выполнении с приложением </w:t>
      </w:r>
      <w:r w:rsidR="006D0614">
        <w:rPr>
          <w:sz w:val="28"/>
          <w:szCs w:val="28"/>
        </w:rPr>
        <w:t>краткой характеристики работы уча</w:t>
      </w:r>
      <w:r w:rsidRPr="00360AA0">
        <w:rPr>
          <w:sz w:val="28"/>
          <w:szCs w:val="28"/>
        </w:rPr>
        <w:t>щегося</w:t>
      </w:r>
      <w:r w:rsidR="00761323">
        <w:rPr>
          <w:sz w:val="28"/>
          <w:szCs w:val="28"/>
        </w:rPr>
        <w:t xml:space="preserve">. </w:t>
      </w:r>
      <w:r w:rsidR="006D0614">
        <w:rPr>
          <w:sz w:val="28"/>
          <w:szCs w:val="28"/>
        </w:rPr>
        <w:t xml:space="preserve">При составлении </w:t>
      </w:r>
      <w:r w:rsidR="006D0614">
        <w:rPr>
          <w:sz w:val="28"/>
          <w:szCs w:val="28"/>
        </w:rPr>
        <w:lastRenderedPageBreak/>
        <w:t xml:space="preserve">индивидуального </w:t>
      </w:r>
      <w:r w:rsidRPr="00360AA0">
        <w:rPr>
          <w:sz w:val="28"/>
          <w:szCs w:val="28"/>
        </w:rPr>
        <w:t>учебного плана следует учитывать личностные осо</w:t>
      </w:r>
      <w:r w:rsidR="006D0614">
        <w:rPr>
          <w:sz w:val="28"/>
          <w:szCs w:val="28"/>
        </w:rPr>
        <w:t>бенности и степень подготовки уча</w:t>
      </w:r>
      <w:r w:rsidRPr="00360AA0">
        <w:rPr>
          <w:sz w:val="28"/>
          <w:szCs w:val="28"/>
        </w:rPr>
        <w:t>щегося</w:t>
      </w:r>
      <w:r w:rsidR="00761323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>В репертуар необходимо включать произведения, доступные по степени технической и образной сложности, и при этом</w:t>
      </w:r>
      <w:r w:rsidR="0003496D">
        <w:rPr>
          <w:sz w:val="28"/>
          <w:szCs w:val="28"/>
        </w:rPr>
        <w:t>,</w:t>
      </w:r>
      <w:r w:rsidRPr="00360AA0">
        <w:rPr>
          <w:sz w:val="28"/>
          <w:szCs w:val="28"/>
        </w:rPr>
        <w:t xml:space="preserve"> по возможности</w:t>
      </w:r>
      <w:r w:rsidR="0003496D">
        <w:rPr>
          <w:sz w:val="28"/>
          <w:szCs w:val="28"/>
        </w:rPr>
        <w:t>,</w:t>
      </w:r>
      <w:r w:rsidRPr="00360AA0">
        <w:rPr>
          <w:sz w:val="28"/>
          <w:szCs w:val="28"/>
        </w:rPr>
        <w:t xml:space="preserve"> высокохудожественные по содержанию, разнообразные по стилю, жанру, форме и фактуре</w:t>
      </w:r>
      <w:r w:rsidR="00761323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>Индивидуальные планы вновь поступивших учеников должны быть составлены к концу сентября после детального ознакомления с особенностями, возмо</w:t>
      </w:r>
      <w:r w:rsidR="006D0614">
        <w:rPr>
          <w:sz w:val="28"/>
          <w:szCs w:val="28"/>
        </w:rPr>
        <w:t>жностями и уровнем подготовки уча</w:t>
      </w:r>
      <w:r w:rsidRPr="00360AA0">
        <w:rPr>
          <w:sz w:val="28"/>
          <w:szCs w:val="28"/>
        </w:rPr>
        <w:t>щегося</w:t>
      </w:r>
      <w:r w:rsidR="00761323">
        <w:rPr>
          <w:sz w:val="28"/>
          <w:szCs w:val="28"/>
        </w:rPr>
        <w:t xml:space="preserve">. </w:t>
      </w:r>
    </w:p>
    <w:p w:rsidR="00705A37" w:rsidRPr="00360AA0" w:rsidRDefault="00761323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360AA0"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</w:t>
      </w:r>
      <w:r w:rsidR="00705A37" w:rsidRPr="00360AA0">
        <w:rPr>
          <w:rFonts w:ascii="Times New Roman" w:eastAsia="Times New Roman" w:hAnsi="Times New Roman"/>
          <w:sz w:val="28"/>
          <w:szCs w:val="28"/>
          <w:lang w:eastAsia="ru-RU"/>
        </w:rPr>
        <w:t>ученика</w:t>
      </w:r>
      <w:r w:rsidR="00705A37" w:rsidRPr="00360AA0">
        <w:rPr>
          <w:rFonts w:ascii="Times New Roman" w:hAnsi="Times New Roman"/>
          <w:bCs/>
          <w:sz w:val="28"/>
          <w:szCs w:val="28"/>
        </w:rPr>
        <w:t xml:space="preserve"> на балалайке является формирование н</w:t>
      </w:r>
      <w:r w:rsidR="00705A37" w:rsidRPr="00360AA0">
        <w:rPr>
          <w:rFonts w:ascii="Times New Roman" w:eastAsia="Times New Roman" w:hAnsi="Times New Roman"/>
          <w:sz w:val="28"/>
          <w:szCs w:val="28"/>
          <w:lang w:eastAsia="ru-RU"/>
        </w:rPr>
        <w:t>а начальном этапе правильной посадки,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360AA0">
        <w:rPr>
          <w:rFonts w:ascii="Times New Roman" w:eastAsia="Times New Roman" w:hAnsi="Times New Roman"/>
          <w:sz w:val="28"/>
          <w:szCs w:val="28"/>
          <w:lang w:eastAsia="ru-RU"/>
        </w:rPr>
        <w:t>постановки 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sz w:val="28"/>
          <w:szCs w:val="28"/>
          <w:lang w:eastAsia="ru-RU"/>
        </w:rPr>
        <w:t>Следует сразу же задействовать в работе все пальцы левой руки, включая большой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необходимо уделить укреплению мизинца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5A37" w:rsidRPr="00360AA0" w:rsidRDefault="00761323" w:rsidP="00761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360AA0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="00705A37" w:rsidRPr="00360AA0">
        <w:rPr>
          <w:rFonts w:ascii="Times New Roman" w:hAnsi="Times New Roman"/>
          <w:iCs/>
          <w:sz w:val="28"/>
          <w:szCs w:val="28"/>
        </w:rPr>
        <w:t>д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="00705A37" w:rsidRPr="00360AA0">
        <w:rPr>
          <w:rFonts w:ascii="Times New Roman" w:hAnsi="Times New Roman"/>
          <w:iCs/>
          <w:sz w:val="28"/>
          <w:szCs w:val="28"/>
        </w:rPr>
        <w:t>) способствует систематическая работа над упражнениями, гаммами и этюдами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="00705A37" w:rsidRPr="00360AA0">
        <w:rPr>
          <w:rFonts w:ascii="Times New Roman" w:hAnsi="Times New Roman"/>
          <w:iCs/>
          <w:sz w:val="28"/>
          <w:szCs w:val="28"/>
        </w:rPr>
        <w:t>При освоении инструктивного материала рекомендуется применение различных вариантов – штриховых, динамических, ритмических и т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="00705A37" w:rsidRPr="00360AA0">
        <w:rPr>
          <w:rFonts w:ascii="Times New Roman" w:hAnsi="Times New Roman"/>
          <w:iCs/>
          <w:sz w:val="28"/>
          <w:szCs w:val="28"/>
        </w:rPr>
        <w:t>д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="00705A37" w:rsidRPr="00360AA0"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705A37" w:rsidRPr="00360AA0">
        <w:rPr>
          <w:rFonts w:ascii="Times New Roman" w:hAnsi="Times New Roman"/>
          <w:iCs/>
          <w:sz w:val="28"/>
          <w:szCs w:val="28"/>
        </w:rPr>
        <w:t>За последние годы в исполнительском искусстве на балалайке заметно вырос технический уровень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="00705A37" w:rsidRPr="00360AA0">
        <w:rPr>
          <w:rFonts w:ascii="Times New Roman" w:hAnsi="Times New Roman"/>
          <w:sz w:val="28"/>
          <w:szCs w:val="28"/>
        </w:rPr>
        <w:t>В связи с этим в образовательных программах дополнительного образования стало уделяться большое внимание упражнениям, гаммам, этюдам</w:t>
      </w:r>
      <w:r>
        <w:rPr>
          <w:rFonts w:ascii="Times New Roman" w:hAnsi="Times New Roman"/>
          <w:sz w:val="28"/>
          <w:szCs w:val="28"/>
        </w:rPr>
        <w:t xml:space="preserve">. </w:t>
      </w:r>
      <w:r w:rsidR="00705A37" w:rsidRPr="00360AA0">
        <w:rPr>
          <w:rFonts w:ascii="Times New Roman" w:hAnsi="Times New Roman"/>
          <w:sz w:val="28"/>
          <w:szCs w:val="28"/>
        </w:rPr>
        <w:t>Значительно повысились требования технического зачета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705A37" w:rsidRPr="00360AA0">
        <w:rPr>
          <w:rFonts w:ascii="Times New Roman" w:hAnsi="Times New Roman"/>
          <w:sz w:val="28"/>
          <w:szCs w:val="28"/>
        </w:rPr>
        <w:t>При выборе этюдов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05A37" w:rsidRPr="00360AA0">
        <w:rPr>
          <w:rFonts w:ascii="Times New Roman" w:hAnsi="Times New Roman"/>
          <w:sz w:val="28"/>
          <w:szCs w:val="28"/>
        </w:rPr>
        <w:t>следует учитывать их художественную и техническую значимость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="00705A37" w:rsidRPr="00360AA0">
        <w:rPr>
          <w:rFonts w:ascii="Times New Roman" w:hAnsi="Times New Roman"/>
          <w:sz w:val="28"/>
          <w:szCs w:val="28"/>
        </w:rPr>
        <w:t>Изучение этюдов может принимать различные формы в</w:t>
      </w:r>
      <w:r w:rsidR="00360AA0" w:rsidRPr="00360AA0">
        <w:rPr>
          <w:rFonts w:ascii="Times New Roman" w:hAnsi="Times New Roman"/>
          <w:sz w:val="28"/>
          <w:szCs w:val="28"/>
        </w:rPr>
        <w:t xml:space="preserve"> </w:t>
      </w:r>
      <w:r w:rsidR="00705A37" w:rsidRPr="00360AA0">
        <w:rPr>
          <w:rFonts w:ascii="Times New Roman" w:hAnsi="Times New Roman"/>
          <w:sz w:val="28"/>
          <w:szCs w:val="28"/>
        </w:rPr>
        <w:t>зависимости от их содержания и учебных задач (ознакомление, чтение нот с листа, разучивание до уровня показа на техническом зачете)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05A37" w:rsidRPr="00360AA0" w:rsidRDefault="00705A37" w:rsidP="00761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i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</w:t>
      </w:r>
      <w:r w:rsidR="00761323">
        <w:rPr>
          <w:rFonts w:ascii="Times New Roman" w:hAnsi="Times New Roman"/>
          <w:iCs/>
          <w:sz w:val="28"/>
          <w:szCs w:val="28"/>
        </w:rPr>
        <w:t xml:space="preserve">. </w:t>
      </w:r>
      <w:r w:rsidRPr="00360AA0">
        <w:rPr>
          <w:rFonts w:ascii="Times New Roman" w:hAnsi="Times New Roman"/>
          <w:sz w:val="28"/>
          <w:szCs w:val="28"/>
        </w:rPr>
        <w:t>В этой связи педагогу необходимо научить ученика слуховому контролю</w:t>
      </w:r>
      <w:r w:rsidR="003322AC">
        <w:rPr>
          <w:rFonts w:ascii="Times New Roman" w:hAnsi="Times New Roman"/>
          <w:sz w:val="28"/>
          <w:szCs w:val="28"/>
        </w:rPr>
        <w:t xml:space="preserve"> и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="003322AC">
        <w:rPr>
          <w:rFonts w:ascii="Times New Roman" w:hAnsi="Times New Roman"/>
          <w:sz w:val="28"/>
          <w:szCs w:val="28"/>
        </w:rPr>
        <w:t>контролю по распределению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Pr="00360AA0">
        <w:rPr>
          <w:rFonts w:ascii="Times New Roman" w:hAnsi="Times New Roman"/>
          <w:sz w:val="28"/>
          <w:szCs w:val="28"/>
        </w:rPr>
        <w:t>мышечного напряжения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705A37" w:rsidRPr="00360AA0" w:rsidRDefault="00705A37" w:rsidP="00761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705A37" w:rsidRPr="00360AA0" w:rsidRDefault="00705A37" w:rsidP="00761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</w:t>
      </w:r>
      <w:r w:rsidR="00761323">
        <w:rPr>
          <w:rFonts w:ascii="Times New Roman" w:hAnsi="Times New Roman"/>
          <w:sz w:val="28"/>
          <w:szCs w:val="28"/>
        </w:rPr>
        <w:t xml:space="preserve">. </w:t>
      </w:r>
      <w:r w:rsidRPr="00360AA0">
        <w:rPr>
          <w:rFonts w:ascii="Times New Roman" w:hAnsi="Times New Roman"/>
          <w:sz w:val="28"/>
          <w:szCs w:val="28"/>
        </w:rPr>
        <w:t>В качестве проверки знаний основных этапов в работе над произведением можно рекомендовать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Pr="00360AA0">
        <w:rPr>
          <w:rFonts w:ascii="Times New Roman" w:hAnsi="Times New Roman"/>
          <w:sz w:val="28"/>
          <w:szCs w:val="28"/>
        </w:rPr>
        <w:t>ученику выучить самостоятельно произведение,</w:t>
      </w:r>
      <w:r w:rsidR="00761323">
        <w:rPr>
          <w:rFonts w:ascii="Times New Roman" w:hAnsi="Times New Roman"/>
          <w:sz w:val="28"/>
          <w:szCs w:val="28"/>
        </w:rPr>
        <w:t xml:space="preserve"> </w:t>
      </w:r>
      <w:r w:rsidRPr="00360AA0">
        <w:rPr>
          <w:rFonts w:ascii="Times New Roman" w:hAnsi="Times New Roman"/>
          <w:sz w:val="28"/>
          <w:szCs w:val="28"/>
        </w:rPr>
        <w:t>которое по трудности должно быть легче произведений, изучаемых по основной программе</w:t>
      </w:r>
      <w:r w:rsidR="00761323">
        <w:rPr>
          <w:rFonts w:ascii="Times New Roman" w:hAnsi="Times New Roman"/>
          <w:sz w:val="28"/>
          <w:szCs w:val="28"/>
        </w:rPr>
        <w:t xml:space="preserve">. </w:t>
      </w:r>
    </w:p>
    <w:p w:rsidR="00705A37" w:rsidRPr="00360AA0" w:rsidRDefault="00705A37" w:rsidP="00761323">
      <w:pPr>
        <w:pStyle w:val="2"/>
        <w:ind w:firstLine="709"/>
        <w:jc w:val="both"/>
        <w:rPr>
          <w:iCs/>
          <w:sz w:val="28"/>
          <w:szCs w:val="28"/>
        </w:rPr>
      </w:pPr>
      <w:r w:rsidRPr="00360AA0">
        <w:rPr>
          <w:iCs/>
          <w:sz w:val="28"/>
          <w:szCs w:val="28"/>
        </w:rPr>
        <w:t>Большое значение в воспитании музыкального вкуса отводится изучаемому репертуару</w:t>
      </w:r>
      <w:r w:rsidR="00761323">
        <w:rPr>
          <w:iCs/>
          <w:sz w:val="28"/>
          <w:szCs w:val="28"/>
        </w:rPr>
        <w:t xml:space="preserve">. </w:t>
      </w:r>
      <w:r w:rsidRPr="00360AA0">
        <w:rPr>
          <w:iCs/>
          <w:sz w:val="28"/>
          <w:szCs w:val="28"/>
        </w:rPr>
        <w:t>Помимо обработок народных мелодий, органично звучащих на народных инструментах и составляющих основу репертуара, необходимо включать в</w:t>
      </w:r>
      <w:r w:rsidR="00761323">
        <w:rPr>
          <w:iCs/>
          <w:sz w:val="28"/>
          <w:szCs w:val="28"/>
        </w:rPr>
        <w:t xml:space="preserve"> </w:t>
      </w:r>
      <w:r w:rsidRPr="00360AA0">
        <w:rPr>
          <w:iCs/>
          <w:sz w:val="28"/>
          <w:szCs w:val="28"/>
        </w:rPr>
        <w:t>учебные программы</w:t>
      </w:r>
      <w:r w:rsidR="00761323">
        <w:rPr>
          <w:iCs/>
          <w:sz w:val="28"/>
          <w:szCs w:val="28"/>
        </w:rPr>
        <w:t xml:space="preserve"> </w:t>
      </w:r>
      <w:r w:rsidRPr="00360AA0">
        <w:rPr>
          <w:iCs/>
          <w:sz w:val="28"/>
          <w:szCs w:val="28"/>
        </w:rPr>
        <w:t>переложения лучших образцов зарубежной и отечественной классики, произведений, написанных для других инструментов или для голоса</w:t>
      </w:r>
      <w:r w:rsidR="00761323">
        <w:rPr>
          <w:iCs/>
          <w:sz w:val="28"/>
          <w:szCs w:val="28"/>
        </w:rPr>
        <w:t xml:space="preserve">. </w:t>
      </w:r>
      <w:r w:rsidRPr="00360AA0">
        <w:rPr>
          <w:iCs/>
          <w:sz w:val="28"/>
          <w:szCs w:val="28"/>
        </w:rPr>
        <w:t>Рекомендуется исполнять переложения, в которых сохранен замысел автора и</w:t>
      </w:r>
      <w:r w:rsidR="00761323">
        <w:rPr>
          <w:iCs/>
          <w:sz w:val="28"/>
          <w:szCs w:val="28"/>
        </w:rPr>
        <w:t xml:space="preserve"> </w:t>
      </w:r>
      <w:r w:rsidRPr="00360AA0">
        <w:rPr>
          <w:iCs/>
          <w:sz w:val="28"/>
          <w:szCs w:val="28"/>
        </w:rPr>
        <w:t>в то</w:t>
      </w:r>
      <w:r w:rsidR="003322AC">
        <w:rPr>
          <w:iCs/>
          <w:sz w:val="28"/>
          <w:szCs w:val="28"/>
        </w:rPr>
        <w:t xml:space="preserve"> </w:t>
      </w:r>
      <w:r w:rsidRPr="00360AA0">
        <w:rPr>
          <w:iCs/>
          <w:sz w:val="28"/>
          <w:szCs w:val="28"/>
        </w:rPr>
        <w:t>же время грамотно, полноценно</w:t>
      </w:r>
      <w:r w:rsidR="00761323">
        <w:rPr>
          <w:iCs/>
          <w:sz w:val="28"/>
          <w:szCs w:val="28"/>
        </w:rPr>
        <w:t xml:space="preserve"> </w:t>
      </w:r>
      <w:r w:rsidRPr="00360AA0">
        <w:rPr>
          <w:iCs/>
          <w:sz w:val="28"/>
          <w:szCs w:val="28"/>
        </w:rPr>
        <w:t>использованы характерные особенности балалайки</w:t>
      </w:r>
      <w:r w:rsidR="00761323">
        <w:rPr>
          <w:iCs/>
          <w:sz w:val="28"/>
          <w:szCs w:val="28"/>
        </w:rPr>
        <w:t xml:space="preserve">. </w:t>
      </w:r>
    </w:p>
    <w:p w:rsidR="00705A37" w:rsidRPr="00360AA0" w:rsidRDefault="00705A37" w:rsidP="00761323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lastRenderedPageBreak/>
        <w:t>В классе балалайки при работе над этюдами и пьесами для достижения чистоты интонации и технической свободы необходимо использовать различные варианты аппликатуры</w:t>
      </w:r>
      <w:r w:rsidR="00761323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>При работе над гаммами не следует упрощать аппликатуру, поскольку это ведет к недостаточной эффективности выполнения поставленных задач, связанных с развитием координации и беглости пальцев</w:t>
      </w:r>
      <w:r w:rsidR="00761323">
        <w:rPr>
          <w:sz w:val="28"/>
          <w:szCs w:val="28"/>
        </w:rPr>
        <w:t xml:space="preserve">. </w:t>
      </w:r>
    </w:p>
    <w:p w:rsidR="00705A37" w:rsidRPr="00360AA0" w:rsidRDefault="00761323" w:rsidP="00761323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A37" w:rsidRPr="00360AA0">
        <w:rPr>
          <w:sz w:val="28"/>
          <w:szCs w:val="28"/>
        </w:rPr>
        <w:t xml:space="preserve">По окончании </w:t>
      </w:r>
      <w:r w:rsidR="003322AC">
        <w:rPr>
          <w:sz w:val="28"/>
          <w:szCs w:val="28"/>
        </w:rPr>
        <w:t xml:space="preserve">обучения </w:t>
      </w:r>
      <w:r w:rsidR="00705A37" w:rsidRPr="00360AA0">
        <w:rPr>
          <w:sz w:val="28"/>
          <w:szCs w:val="28"/>
        </w:rPr>
        <w:t>учащийся должен:</w:t>
      </w:r>
    </w:p>
    <w:p w:rsidR="00705A37" w:rsidRPr="00360AA0" w:rsidRDefault="00761323" w:rsidP="00761323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A37" w:rsidRPr="00360AA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05A37" w:rsidRPr="00360AA0">
        <w:rPr>
          <w:sz w:val="28"/>
          <w:szCs w:val="28"/>
        </w:rPr>
        <w:t>Иметь представление</w:t>
      </w:r>
      <w:r>
        <w:rPr>
          <w:sz w:val="28"/>
          <w:szCs w:val="28"/>
        </w:rPr>
        <w:t xml:space="preserve"> </w:t>
      </w:r>
      <w:r w:rsidR="00705A37" w:rsidRPr="00360AA0">
        <w:rPr>
          <w:sz w:val="28"/>
          <w:szCs w:val="28"/>
        </w:rPr>
        <w:t>о следующих понятиях:</w:t>
      </w:r>
    </w:p>
    <w:p w:rsidR="00705A37" w:rsidRPr="00360AA0" w:rsidRDefault="00761323" w:rsidP="00761323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A37" w:rsidRPr="00360AA0">
        <w:rPr>
          <w:sz w:val="28"/>
          <w:szCs w:val="28"/>
        </w:rPr>
        <w:t>- основные приемы игры (переменные удары, тремоло, двойное пиццикато, гитарный прием, одинарное пиццикато);</w:t>
      </w:r>
    </w:p>
    <w:p w:rsidR="00705A37" w:rsidRPr="00360AA0" w:rsidRDefault="00761323" w:rsidP="00761323">
      <w:pPr>
        <w:pStyle w:val="2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</w:t>
      </w:r>
      <w:r w:rsidR="00705A37" w:rsidRPr="00360AA0">
        <w:rPr>
          <w:sz w:val="28"/>
          <w:szCs w:val="28"/>
          <w:lang w:val="en-GB"/>
        </w:rPr>
        <w:t xml:space="preserve">- </w:t>
      </w:r>
      <w:r w:rsidR="00705A37" w:rsidRPr="00360AA0">
        <w:rPr>
          <w:sz w:val="28"/>
          <w:szCs w:val="28"/>
        </w:rPr>
        <w:t>основные</w:t>
      </w:r>
      <w:r w:rsidR="00705A37" w:rsidRPr="00360AA0">
        <w:rPr>
          <w:sz w:val="28"/>
          <w:szCs w:val="28"/>
          <w:lang w:val="en-GB"/>
        </w:rPr>
        <w:t xml:space="preserve"> штрихи (staccato, legato, non legato);</w:t>
      </w:r>
    </w:p>
    <w:p w:rsidR="00705A37" w:rsidRPr="00360AA0" w:rsidRDefault="00761323" w:rsidP="00761323">
      <w:pPr>
        <w:pStyle w:val="2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705A37" w:rsidRPr="00360AA0">
        <w:rPr>
          <w:sz w:val="28"/>
          <w:szCs w:val="28"/>
          <w:lang w:val="en-GB"/>
        </w:rPr>
        <w:t>-</w:t>
      </w:r>
      <w:r>
        <w:rPr>
          <w:sz w:val="28"/>
          <w:szCs w:val="28"/>
          <w:lang w:val="en-GB"/>
        </w:rPr>
        <w:t xml:space="preserve"> </w:t>
      </w:r>
      <w:r w:rsidR="00705A37" w:rsidRPr="00360AA0">
        <w:rPr>
          <w:sz w:val="28"/>
          <w:szCs w:val="28"/>
        </w:rPr>
        <w:t>динамика</w:t>
      </w:r>
      <w:r w:rsidR="00705A37" w:rsidRPr="00360AA0">
        <w:rPr>
          <w:sz w:val="28"/>
          <w:szCs w:val="28"/>
          <w:lang w:val="en-GB"/>
        </w:rPr>
        <w:t xml:space="preserve"> (forte, piano, cresc</w:t>
      </w:r>
      <w:r w:rsidR="00705A37" w:rsidRPr="00360AA0">
        <w:rPr>
          <w:sz w:val="28"/>
          <w:szCs w:val="28"/>
          <w:lang w:val="en-US"/>
        </w:rPr>
        <w:t>endo</w:t>
      </w:r>
      <w:r w:rsidR="00705A37" w:rsidRPr="00360AA0">
        <w:rPr>
          <w:sz w:val="28"/>
          <w:szCs w:val="28"/>
          <w:lang w:val="en-GB"/>
        </w:rPr>
        <w:t>, diminuendo);</w:t>
      </w:r>
    </w:p>
    <w:p w:rsidR="00705A37" w:rsidRPr="00360AA0" w:rsidRDefault="00761323" w:rsidP="00761323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 </w:t>
      </w:r>
      <w:r w:rsidR="00705A37" w:rsidRPr="00360A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05A37" w:rsidRPr="00360AA0">
        <w:rPr>
          <w:sz w:val="28"/>
          <w:szCs w:val="28"/>
        </w:rPr>
        <w:t>тембр звука;</w:t>
      </w:r>
    </w:p>
    <w:p w:rsidR="00705A37" w:rsidRPr="00360AA0" w:rsidRDefault="00761323" w:rsidP="00761323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A37" w:rsidRPr="00360AA0">
        <w:rPr>
          <w:sz w:val="28"/>
          <w:szCs w:val="28"/>
        </w:rPr>
        <w:t>- интонирование;</w:t>
      </w:r>
    </w:p>
    <w:p w:rsidR="00705A37" w:rsidRPr="00360AA0" w:rsidRDefault="00761323" w:rsidP="00761323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A37" w:rsidRPr="00360AA0">
        <w:rPr>
          <w:sz w:val="28"/>
          <w:szCs w:val="28"/>
        </w:rPr>
        <w:t>- мелизмы (форшлаг одинарный, форшлаг двойной, трель, мордент, группетто);</w:t>
      </w:r>
    </w:p>
    <w:p w:rsidR="00705A37" w:rsidRPr="00360AA0" w:rsidRDefault="00761323" w:rsidP="00761323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A37" w:rsidRPr="00360AA0">
        <w:rPr>
          <w:sz w:val="28"/>
          <w:szCs w:val="28"/>
        </w:rPr>
        <w:t>- колористические приемы (дробь)</w:t>
      </w:r>
      <w:r>
        <w:rPr>
          <w:sz w:val="28"/>
          <w:szCs w:val="28"/>
        </w:rPr>
        <w:t xml:space="preserve">. </w:t>
      </w:r>
    </w:p>
    <w:p w:rsidR="00705A37" w:rsidRPr="00360AA0" w:rsidRDefault="00705A37" w:rsidP="00761323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2</w:t>
      </w:r>
      <w:r w:rsidR="00761323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>Владеть основными навыками звукоизвлечения и исполнения:</w:t>
      </w:r>
    </w:p>
    <w:p w:rsidR="00705A37" w:rsidRPr="00360AA0" w:rsidRDefault="00761323" w:rsidP="00761323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A37" w:rsidRPr="00360AA0">
        <w:rPr>
          <w:sz w:val="28"/>
          <w:szCs w:val="28"/>
        </w:rPr>
        <w:t>- владеть различными видами атаки звука (на опоре, с замаха);</w:t>
      </w:r>
    </w:p>
    <w:p w:rsidR="00705A37" w:rsidRPr="00360AA0" w:rsidRDefault="00761323" w:rsidP="00761323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A37" w:rsidRPr="00360AA0">
        <w:rPr>
          <w:sz w:val="28"/>
          <w:szCs w:val="28"/>
        </w:rPr>
        <w:t>- владеть сменой приемов игры, позиций, сменой струн;</w:t>
      </w:r>
    </w:p>
    <w:p w:rsidR="00705A37" w:rsidRPr="00360AA0" w:rsidRDefault="00761323" w:rsidP="00761323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A37" w:rsidRPr="00360AA0">
        <w:rPr>
          <w:sz w:val="28"/>
          <w:szCs w:val="28"/>
        </w:rPr>
        <w:t>- работа</w:t>
      </w:r>
      <w:r w:rsidR="0003496D">
        <w:rPr>
          <w:sz w:val="28"/>
          <w:szCs w:val="28"/>
        </w:rPr>
        <w:t>ть над техническими трудностями</w:t>
      </w:r>
      <w:r>
        <w:rPr>
          <w:sz w:val="28"/>
          <w:szCs w:val="28"/>
        </w:rPr>
        <w:t xml:space="preserve"> </w:t>
      </w:r>
      <w:r w:rsidR="0003496D">
        <w:rPr>
          <w:sz w:val="28"/>
          <w:szCs w:val="28"/>
        </w:rPr>
        <w:t>и добиваться успеха</w:t>
      </w:r>
      <w:r w:rsidR="00705A37" w:rsidRPr="00360AA0">
        <w:rPr>
          <w:sz w:val="28"/>
          <w:szCs w:val="28"/>
        </w:rPr>
        <w:t>;</w:t>
      </w:r>
    </w:p>
    <w:p w:rsidR="00705A37" w:rsidRPr="00360AA0" w:rsidRDefault="00761323" w:rsidP="00761323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A37" w:rsidRPr="00360AA0">
        <w:rPr>
          <w:sz w:val="28"/>
          <w:szCs w:val="28"/>
        </w:rPr>
        <w:t xml:space="preserve">- уметь грамотно использовать тембровое </w:t>
      </w:r>
      <w:r w:rsidR="0003496D">
        <w:rPr>
          <w:sz w:val="28"/>
          <w:szCs w:val="28"/>
        </w:rPr>
        <w:t>разнообразие красок инструмента</w:t>
      </w:r>
      <w:r>
        <w:rPr>
          <w:sz w:val="28"/>
          <w:szCs w:val="28"/>
        </w:rPr>
        <w:t xml:space="preserve">. </w:t>
      </w:r>
    </w:p>
    <w:p w:rsidR="00705A37" w:rsidRPr="00360AA0" w:rsidRDefault="00705A37" w:rsidP="00761323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3</w:t>
      </w:r>
      <w:r w:rsidR="00761323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>Накопить определенный технический багаж:</w:t>
      </w:r>
    </w:p>
    <w:p w:rsidR="00705A37" w:rsidRPr="00360AA0" w:rsidRDefault="00705A37" w:rsidP="00761323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упражнения в одной позиции на разных струнах;</w:t>
      </w:r>
    </w:p>
    <w:p w:rsidR="00705A37" w:rsidRPr="00360AA0" w:rsidRDefault="00705A37" w:rsidP="00761323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хроматические, диатонические, тональные упражнения;</w:t>
      </w:r>
    </w:p>
    <w:p w:rsidR="00705A37" w:rsidRPr="00360AA0" w:rsidRDefault="00705A37" w:rsidP="00761323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упражнения динамические, штриховые;</w:t>
      </w:r>
    </w:p>
    <w:p w:rsidR="00705A37" w:rsidRPr="00360AA0" w:rsidRDefault="003322AC" w:rsidP="00761323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1323">
        <w:rPr>
          <w:sz w:val="28"/>
          <w:szCs w:val="28"/>
        </w:rPr>
        <w:t xml:space="preserve"> </w:t>
      </w:r>
      <w:r>
        <w:rPr>
          <w:sz w:val="28"/>
          <w:szCs w:val="28"/>
        </w:rPr>
        <w:t>гаммы</w:t>
      </w:r>
      <w:r w:rsidR="00705A37" w:rsidRPr="00360AA0">
        <w:rPr>
          <w:sz w:val="28"/>
          <w:szCs w:val="28"/>
        </w:rPr>
        <w:t xml:space="preserve"> однооктавные мажорные, минорные (трех видов) на одной струне, начиная с открытой струны; однооктавные на </w:t>
      </w:r>
      <w:r>
        <w:rPr>
          <w:sz w:val="28"/>
          <w:szCs w:val="28"/>
        </w:rPr>
        <w:t>двух</w:t>
      </w:r>
      <w:r w:rsidR="00705A37" w:rsidRPr="00360AA0">
        <w:rPr>
          <w:sz w:val="28"/>
          <w:szCs w:val="28"/>
        </w:rPr>
        <w:t xml:space="preserve"> струнах,</w:t>
      </w:r>
      <w:r w:rsidR="00761323">
        <w:rPr>
          <w:sz w:val="28"/>
          <w:szCs w:val="28"/>
        </w:rPr>
        <w:t xml:space="preserve"> </w:t>
      </w:r>
      <w:r w:rsidR="00705A37" w:rsidRPr="00360AA0">
        <w:rPr>
          <w:sz w:val="28"/>
          <w:szCs w:val="28"/>
        </w:rPr>
        <w:t>двухоктавные мажорные и минорные (трех видов); хроматические однооктавные и двухоктавны</w:t>
      </w:r>
      <w:r>
        <w:rPr>
          <w:sz w:val="28"/>
          <w:szCs w:val="28"/>
        </w:rPr>
        <w:t>е; а</w:t>
      </w:r>
      <w:r w:rsidR="00705A37" w:rsidRPr="00360AA0">
        <w:rPr>
          <w:sz w:val="28"/>
          <w:szCs w:val="28"/>
        </w:rPr>
        <w:t>рпе</w:t>
      </w:r>
      <w:r>
        <w:rPr>
          <w:sz w:val="28"/>
          <w:szCs w:val="28"/>
        </w:rPr>
        <w:t>джио однооктавные, двухоктавные;</w:t>
      </w:r>
    </w:p>
    <w:p w:rsidR="00705A37" w:rsidRPr="00360AA0" w:rsidRDefault="00761323" w:rsidP="00761323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A37" w:rsidRPr="00360AA0">
        <w:rPr>
          <w:sz w:val="28"/>
          <w:szCs w:val="28"/>
        </w:rPr>
        <w:t xml:space="preserve">- </w:t>
      </w:r>
      <w:r w:rsidR="003322AC">
        <w:rPr>
          <w:sz w:val="28"/>
          <w:szCs w:val="28"/>
        </w:rPr>
        <w:t>выучить</w:t>
      </w:r>
      <w:r w:rsidR="00705A37" w:rsidRPr="00360AA0">
        <w:rPr>
          <w:sz w:val="28"/>
          <w:szCs w:val="28"/>
        </w:rPr>
        <w:t xml:space="preserve"> большое количество этюдов на раз</w:t>
      </w:r>
      <w:r w:rsidR="0003496D">
        <w:rPr>
          <w:sz w:val="28"/>
          <w:szCs w:val="28"/>
        </w:rPr>
        <w:t>лич</w:t>
      </w:r>
      <w:r w:rsidR="00705A37" w:rsidRPr="00360AA0">
        <w:rPr>
          <w:sz w:val="28"/>
          <w:szCs w:val="28"/>
        </w:rPr>
        <w:t>ные виды техники;</w:t>
      </w:r>
      <w:r>
        <w:rPr>
          <w:sz w:val="28"/>
          <w:szCs w:val="28"/>
        </w:rPr>
        <w:t xml:space="preserve"> </w:t>
      </w:r>
    </w:p>
    <w:p w:rsidR="00360AA0" w:rsidRDefault="00761323" w:rsidP="00761323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A37" w:rsidRPr="00360AA0">
        <w:rPr>
          <w:sz w:val="28"/>
          <w:szCs w:val="28"/>
        </w:rPr>
        <w:t>- посредством изучения многочисленных произведений ознаком</w:t>
      </w:r>
      <w:r w:rsidR="0003496D">
        <w:rPr>
          <w:sz w:val="28"/>
          <w:szCs w:val="28"/>
        </w:rPr>
        <w:t>иться</w:t>
      </w:r>
      <w:r>
        <w:rPr>
          <w:sz w:val="28"/>
          <w:szCs w:val="28"/>
        </w:rPr>
        <w:t xml:space="preserve"> </w:t>
      </w:r>
      <w:r w:rsidR="0003496D">
        <w:rPr>
          <w:sz w:val="28"/>
          <w:szCs w:val="28"/>
        </w:rPr>
        <w:t xml:space="preserve">с творчеством различных выдающихся </w:t>
      </w:r>
      <w:r w:rsidR="00705A37" w:rsidRPr="00360AA0">
        <w:rPr>
          <w:sz w:val="28"/>
          <w:szCs w:val="28"/>
        </w:rPr>
        <w:t>композиторов прошлого и современности</w:t>
      </w:r>
      <w:r>
        <w:rPr>
          <w:sz w:val="28"/>
          <w:szCs w:val="28"/>
        </w:rPr>
        <w:t xml:space="preserve">. </w:t>
      </w:r>
    </w:p>
    <w:p w:rsidR="00705A37" w:rsidRPr="00360AA0" w:rsidRDefault="00705A37" w:rsidP="00761323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Вся тво</w:t>
      </w:r>
      <w:r w:rsidR="003322AC">
        <w:rPr>
          <w:sz w:val="28"/>
          <w:szCs w:val="28"/>
        </w:rPr>
        <w:t>рческая деятельность педагога-</w:t>
      </w:r>
      <w:r w:rsidRPr="00360AA0">
        <w:rPr>
          <w:sz w:val="28"/>
          <w:szCs w:val="28"/>
        </w:rPr>
        <w:t>музыканта должна иметь научно обоснованный характер и строиться на базе имеющейся методической литературы</w:t>
      </w:r>
      <w:r w:rsidR="00761323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>Педагоги</w:t>
      </w:r>
      <w:r w:rsidR="00360AA0">
        <w:rPr>
          <w:sz w:val="28"/>
          <w:szCs w:val="28"/>
        </w:rPr>
        <w:t>-</w:t>
      </w:r>
      <w:r w:rsidRPr="00360AA0">
        <w:rPr>
          <w:sz w:val="28"/>
          <w:szCs w:val="28"/>
        </w:rPr>
        <w:t>балалаечн</w:t>
      </w:r>
      <w:r w:rsidR="0003496D">
        <w:rPr>
          <w:sz w:val="28"/>
          <w:szCs w:val="28"/>
        </w:rPr>
        <w:t xml:space="preserve">ики часто вынуждены обращаться </w:t>
      </w:r>
      <w:r w:rsidRPr="00360AA0">
        <w:rPr>
          <w:sz w:val="28"/>
          <w:szCs w:val="28"/>
        </w:rPr>
        <w:t>к методикам и методическим исследо</w:t>
      </w:r>
      <w:r w:rsidR="00360AA0">
        <w:rPr>
          <w:sz w:val="28"/>
          <w:szCs w:val="28"/>
        </w:rPr>
        <w:t xml:space="preserve">ваниям </w:t>
      </w:r>
      <w:r w:rsidRPr="00360AA0">
        <w:rPr>
          <w:sz w:val="28"/>
          <w:szCs w:val="28"/>
        </w:rPr>
        <w:t>других специальностей (скрипка, фортепиано)</w:t>
      </w:r>
      <w:r w:rsidR="00761323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 xml:space="preserve">Современный педагог для повышения </w:t>
      </w:r>
      <w:r w:rsidR="0003496D">
        <w:rPr>
          <w:sz w:val="28"/>
          <w:szCs w:val="28"/>
        </w:rPr>
        <w:t>уровня</w:t>
      </w:r>
      <w:r w:rsidRPr="00360AA0">
        <w:rPr>
          <w:sz w:val="28"/>
          <w:szCs w:val="28"/>
        </w:rPr>
        <w:t xml:space="preserve"> самореализации должен интересоваться последними открытиями в области психологии, педагогики, методики, применять их в своей работе, заботясь тем самым о воспитании подрастающего поколения, готовя себе достойных преемников</w:t>
      </w:r>
      <w:r w:rsidR="00761323">
        <w:rPr>
          <w:sz w:val="28"/>
          <w:szCs w:val="28"/>
        </w:rPr>
        <w:t xml:space="preserve">. </w:t>
      </w:r>
    </w:p>
    <w:p w:rsidR="007D391A" w:rsidRDefault="007D39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87518" w:rsidRPr="00360AA0" w:rsidRDefault="00087518" w:rsidP="00761323">
      <w:pPr>
        <w:pStyle w:val="2"/>
        <w:ind w:firstLine="709"/>
        <w:jc w:val="both"/>
        <w:rPr>
          <w:sz w:val="28"/>
          <w:szCs w:val="28"/>
        </w:rPr>
      </w:pPr>
    </w:p>
    <w:p w:rsidR="00360AA0" w:rsidRDefault="00360AA0" w:rsidP="00761323">
      <w:pPr>
        <w:pStyle w:val="Body1"/>
        <w:ind w:firstLine="709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</w:t>
      </w:r>
      <w:r w:rsidR="007D391A">
        <w:rPr>
          <w:rFonts w:ascii="Times New Roman" w:eastAsia="Helvetica" w:hAnsi="Times New Roman"/>
          <w:b/>
          <w:sz w:val="28"/>
          <w:szCs w:val="28"/>
        </w:rPr>
        <w:t>I</w:t>
      </w:r>
      <w:r>
        <w:rPr>
          <w:rFonts w:ascii="Times New Roman" w:eastAsia="Helvetica" w:hAnsi="Times New Roman"/>
          <w:b/>
          <w:sz w:val="28"/>
          <w:szCs w:val="28"/>
        </w:rPr>
        <w:t>I</w:t>
      </w:r>
      <w:r w:rsidR="00761323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Списки рекомендуемой учебной и методической литературы</w:t>
      </w:r>
    </w:p>
    <w:p w:rsidR="00087518" w:rsidRDefault="00087518" w:rsidP="00761323">
      <w:pPr>
        <w:pStyle w:val="Body1"/>
        <w:ind w:firstLine="709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p w:rsidR="00360AA0" w:rsidRDefault="007D391A" w:rsidP="00761323">
      <w:pPr>
        <w:pStyle w:val="Body1"/>
        <w:ind w:firstLine="709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672C4B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7.1. </w:t>
      </w:r>
      <w:r w:rsidR="00360AA0">
        <w:rPr>
          <w:rFonts w:ascii="Times New Roman" w:eastAsia="Helvetica" w:hAnsi="Times New Roman"/>
          <w:b/>
          <w:i/>
          <w:sz w:val="28"/>
          <w:szCs w:val="28"/>
          <w:lang w:val="ru-RU"/>
        </w:rPr>
        <w:t>Методическая литература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 и документы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1986.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Антология литературы для русских народных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инструментов Часть 1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Колобков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1984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Асафьев Б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русском народном музыкальном фольклоре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 4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1956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03496D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Баранов 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Василий Андреев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Серия «Жизнь замечательных людей»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2001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Паршин М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«Роль транскрипции в бала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лаечном исполнительстве»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сб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статей «Вопросы народно-инструментального исполнительства и педагогики»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Тольятти, 2002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Блинов 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условных обозначений в нотной з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аписи для балалайки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Свердловск,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1986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Белкин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Русские скоморохи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1975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Васильев 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Широков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 о русских народных инструментах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1979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Вертков К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Русские народные музыкальные инструменты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1975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Вертков К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Благодатов Г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Язовицкая Э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Атлас музыкальных инструментов народов СССР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1976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Галахов 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Искусство балалаечников Дальнего Востока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1982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Максимов 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русский народный оркестр имени 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Осипова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1965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Самоучитель игры на балалайке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1972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 к курсу истории исполнительства на русских народных музыкальных инструментах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1, 2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1969, 1971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Капишников 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чувств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Кемерово, 1961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03496D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Каргин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самодеятельным ор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кестром народных инструментов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1982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Колчева М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ветительская деятельность 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Андреева и его великорусский оркестр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1976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Максимов 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Оркестры и ансамбли русских народных инстру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ментов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1983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Имханицкий М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Становление струнно-щипковых народных инструментов в России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Пересада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обучения игре на народных инструментах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1975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Пересада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Оркестры русских народных инструментов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1985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Пересада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Энциклопедия балалаечника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2008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Поздняков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народный оркестр и его роль в эстетическом воспитании молодежи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1975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Польшина 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Жанровые особенности оркестра русских народ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инструментов и пути его развития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1979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25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Попонов 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Оркестр хора имени Пятницкого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1979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Самойлов 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Звучат инструменты народные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Пенза, 1972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Смирнова 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 для русских народных инструментов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русской советской музыки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1969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03496D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Соколов Ф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и его оркестр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1962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03496D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Соколов Ф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балалайка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1962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Чунин 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Современный русский оркестр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1981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игры на балалайке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1970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D07D5C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Обозначение балалаечных штрихов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Сборник статей «Методика обучения игре на народных инструментах»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1975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975511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75511" w:rsidRDefault="007D391A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7.2. </w:t>
      </w:r>
      <w:r w:rsidR="00360A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Учебно-</w:t>
      </w:r>
      <w:r w:rsidR="00705A37" w:rsidRPr="00360A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методическая литература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Андрюшенков Г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Начальное обучение игре на балалайке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1983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Андрюшенков Г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Школа-самоучитель игры на балалайке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 пособие с хрестоматией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СПб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Самоучитель игры на балалайке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1975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 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Самоучитель игры на балалайке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1980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 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Мельников 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игры на балалайке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1988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Цветков 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игры на балалайке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975511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975511" w:rsidRDefault="007D391A" w:rsidP="007613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7.3. </w:t>
      </w:r>
      <w:r w:rsidR="00705A37" w:rsidRPr="00360AA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Учебная литература</w:t>
      </w:r>
      <w:r w:rsidR="0097551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балалаечника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Иншако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Горбачев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2004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961288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для детей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1986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для детей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Медведев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1989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юношества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1984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заров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1969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Бекназаров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1970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1973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1975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начинающег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балалаечника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1976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начинающег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балалаечника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1977</w:t>
      </w:r>
      <w:r w:rsidR="0097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начиняющего балалаечника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Шелмаков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1978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начинающего балалаечника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Лобов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1979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начинающего балалаечника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1985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начинающего балалаечника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1986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ученика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-балалаечника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Киев, 1972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ученика-балалаечника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iCs/>
          <w:color w:val="000000"/>
          <w:spacing w:val="-10"/>
          <w:sz w:val="28"/>
          <w:szCs w:val="28"/>
          <w:lang w:eastAsia="ru-RU"/>
        </w:rPr>
        <w:t>2</w:t>
      </w:r>
      <w:r w:rsidR="00975511">
        <w:rPr>
          <w:rFonts w:ascii="Times New Roman" w:eastAsia="Times New Roman" w:hAnsi="Times New Roman"/>
          <w:iCs/>
          <w:color w:val="000000"/>
          <w:spacing w:val="-1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Киев, 1974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18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ученика-балалаечника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Киев, 1975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ученика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-балалаечника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Вью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Киев, 1975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Вальсы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Переиздание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2010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Избранные произведения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1983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Ансамбли для русских нар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одных инструментов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 и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Ильин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1964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Балалаечнику-любителю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1976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Балалаечнику-любителю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1979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Балалаечнику-любителю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1980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Балалаечнику-любителю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1981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Балалаечнику-любителю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1983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Балалаечнику-любителю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Вью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1984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Балалаечнику-любителю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1985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Балалаечнику-любителю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1986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Самоучитель игры на балалайке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1982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альбом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1980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Играем вместе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для балалайки в сопр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ф-но и дуэта домра-балалайка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Бурдыкина, 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2008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«Играем вместе»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для домры в сопр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ф-но и дуэта домра-балалайка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Бурдыкина, 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2012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збранные произведения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Болдырев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1987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репертуара Николая Осипова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Лачинов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1985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Камалдинов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Пьесы, обработки и этюды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1980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Легкие пьесы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1959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Легкие пьесы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1961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Легкие пьесы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Бекназаров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1962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Легкие пьесы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Бекназаров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1963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Легкие пьесы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Бекназаров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1964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Легкие пьесы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Бекназаров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1965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досуге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Лобов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1982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досуге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Лобов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1984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досуге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Соловьев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1985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Нотная папка балалаечника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Болдырев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2004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Хрестоматия для балалайки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1960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Хрестоматия балалаечника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Зажигин, С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Щегловитов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2003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Хрестоматия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Балалайка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2007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Хрестоматия 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балалаечника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Сост.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М.,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1984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11" w:rsidRDefault="00705A37" w:rsidP="00761323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 А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Аленкины игрушки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сюита для балалайки и фортепиано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СПб</w:t>
      </w:r>
      <w:r w:rsidR="0076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87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2000</w:t>
      </w:r>
      <w:r w:rsidR="00975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5A37" w:rsidRPr="00360AA0" w:rsidRDefault="00705A37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Pr="00360AA0" w:rsidRDefault="00705A37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6132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Pr="00D53F9B" w:rsidRDefault="00705A37" w:rsidP="00761323">
      <w:pPr>
        <w:spacing w:after="0" w:line="240" w:lineRule="auto"/>
        <w:ind w:firstLine="709"/>
        <w:rPr>
          <w:sz w:val="28"/>
          <w:szCs w:val="28"/>
        </w:rPr>
      </w:pPr>
    </w:p>
    <w:sectPr w:rsidR="00705A37" w:rsidRPr="00D53F9B" w:rsidSect="00B95B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8B" w:rsidRDefault="00002D8B" w:rsidP="006D0614">
      <w:pPr>
        <w:spacing w:after="0" w:line="240" w:lineRule="auto"/>
      </w:pPr>
      <w:r>
        <w:separator/>
      </w:r>
    </w:p>
  </w:endnote>
  <w:endnote w:type="continuationSeparator" w:id="0">
    <w:p w:rsidR="00002D8B" w:rsidRDefault="00002D8B" w:rsidP="006D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5506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40640" w:rsidRPr="00761323" w:rsidRDefault="00240640">
        <w:pPr>
          <w:pStyle w:val="a8"/>
          <w:jc w:val="center"/>
          <w:rPr>
            <w:sz w:val="20"/>
            <w:szCs w:val="20"/>
          </w:rPr>
        </w:pPr>
        <w:r w:rsidRPr="00761323">
          <w:rPr>
            <w:sz w:val="20"/>
            <w:szCs w:val="20"/>
          </w:rPr>
          <w:fldChar w:fldCharType="begin"/>
        </w:r>
        <w:r w:rsidRPr="00761323">
          <w:rPr>
            <w:sz w:val="20"/>
            <w:szCs w:val="20"/>
          </w:rPr>
          <w:instrText xml:space="preserve"> PAGE   \* MERGEFORMAT </w:instrText>
        </w:r>
        <w:r w:rsidRPr="00761323">
          <w:rPr>
            <w:sz w:val="20"/>
            <w:szCs w:val="20"/>
          </w:rPr>
          <w:fldChar w:fldCharType="separate"/>
        </w:r>
        <w:r w:rsidR="00872DED">
          <w:rPr>
            <w:noProof/>
            <w:sz w:val="20"/>
            <w:szCs w:val="20"/>
          </w:rPr>
          <w:t>1</w:t>
        </w:r>
        <w:r w:rsidRPr="00761323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8B" w:rsidRDefault="00002D8B" w:rsidP="006D0614">
      <w:pPr>
        <w:spacing w:after="0" w:line="240" w:lineRule="auto"/>
      </w:pPr>
      <w:r>
        <w:separator/>
      </w:r>
    </w:p>
  </w:footnote>
  <w:footnote w:type="continuationSeparator" w:id="0">
    <w:p w:rsidR="00002D8B" w:rsidRDefault="00002D8B" w:rsidP="006D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4" w15:restartNumberingAfterBreak="0">
    <w:nsid w:val="00000007"/>
    <w:multiLevelType w:val="multilevel"/>
    <w:tmpl w:val="00000006"/>
    <w:lvl w:ilvl="0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" w15:restartNumberingAfterBreak="0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FD0300B"/>
    <w:multiLevelType w:val="hybridMultilevel"/>
    <w:tmpl w:val="8E2A4766"/>
    <w:lvl w:ilvl="0" w:tplc="F7FAD8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B5B0CDA"/>
    <w:multiLevelType w:val="hybridMultilevel"/>
    <w:tmpl w:val="2568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07756"/>
    <w:multiLevelType w:val="hybridMultilevel"/>
    <w:tmpl w:val="34C2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77A1F"/>
    <w:multiLevelType w:val="hybridMultilevel"/>
    <w:tmpl w:val="8D52F192"/>
    <w:lvl w:ilvl="0" w:tplc="D5886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6965"/>
    <w:multiLevelType w:val="hybridMultilevel"/>
    <w:tmpl w:val="1FE86C62"/>
    <w:lvl w:ilvl="0" w:tplc="A2B0D2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51F97903"/>
    <w:multiLevelType w:val="hybridMultilevel"/>
    <w:tmpl w:val="55B2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6"/>
  </w:num>
  <w:num w:numId="5">
    <w:abstractNumId w:val="25"/>
  </w:num>
  <w:num w:numId="6">
    <w:abstractNumId w:val="10"/>
    <w:lvlOverride w:ilvl="0">
      <w:startOverride w:val="2"/>
    </w:lvlOverride>
  </w:num>
  <w:num w:numId="7">
    <w:abstractNumId w:val="20"/>
    <w:lvlOverride w:ilvl="0">
      <w:startOverride w:val="5"/>
    </w:lvlOverride>
  </w:num>
  <w:num w:numId="8">
    <w:abstractNumId w:val="13"/>
    <w:lvlOverride w:ilvl="0">
      <w:startOverride w:val="22"/>
    </w:lvlOverride>
  </w:num>
  <w:num w:numId="9">
    <w:abstractNumId w:val="21"/>
  </w:num>
  <w:num w:numId="10">
    <w:abstractNumId w:val="19"/>
  </w:num>
  <w:num w:numId="11">
    <w:abstractNumId w:val="23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1"/>
  </w:num>
  <w:num w:numId="18">
    <w:abstractNumId w:val="5"/>
  </w:num>
  <w:num w:numId="19">
    <w:abstractNumId w:val="6"/>
  </w:num>
  <w:num w:numId="20">
    <w:abstractNumId w:val="18"/>
  </w:num>
  <w:num w:numId="21">
    <w:abstractNumId w:val="17"/>
  </w:num>
  <w:num w:numId="22">
    <w:abstractNumId w:val="3"/>
  </w:num>
  <w:num w:numId="23">
    <w:abstractNumId w:val="7"/>
  </w:num>
  <w:num w:numId="24">
    <w:abstractNumId w:val="24"/>
  </w:num>
  <w:num w:numId="25">
    <w:abstractNumId w:val="14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C4"/>
    <w:rsid w:val="00002D8B"/>
    <w:rsid w:val="000051B6"/>
    <w:rsid w:val="00010584"/>
    <w:rsid w:val="00015845"/>
    <w:rsid w:val="000165CB"/>
    <w:rsid w:val="0001695F"/>
    <w:rsid w:val="00020B97"/>
    <w:rsid w:val="00025545"/>
    <w:rsid w:val="0003496D"/>
    <w:rsid w:val="0007774F"/>
    <w:rsid w:val="00087518"/>
    <w:rsid w:val="000A520F"/>
    <w:rsid w:val="000A65FA"/>
    <w:rsid w:val="000C5017"/>
    <w:rsid w:val="000E1B0D"/>
    <w:rsid w:val="000E305E"/>
    <w:rsid w:val="00134280"/>
    <w:rsid w:val="00136D69"/>
    <w:rsid w:val="001415C2"/>
    <w:rsid w:val="00163969"/>
    <w:rsid w:val="00165808"/>
    <w:rsid w:val="001868D7"/>
    <w:rsid w:val="001D13E3"/>
    <w:rsid w:val="001D226E"/>
    <w:rsid w:val="001E3DEC"/>
    <w:rsid w:val="00224DED"/>
    <w:rsid w:val="0022681E"/>
    <w:rsid w:val="002275C6"/>
    <w:rsid w:val="00240640"/>
    <w:rsid w:val="00241096"/>
    <w:rsid w:val="00242214"/>
    <w:rsid w:val="002452A3"/>
    <w:rsid w:val="00270C8C"/>
    <w:rsid w:val="002825A5"/>
    <w:rsid w:val="00292656"/>
    <w:rsid w:val="002D64DD"/>
    <w:rsid w:val="003101C4"/>
    <w:rsid w:val="003322AC"/>
    <w:rsid w:val="0035566E"/>
    <w:rsid w:val="00360AA0"/>
    <w:rsid w:val="00392EBB"/>
    <w:rsid w:val="003A49B6"/>
    <w:rsid w:val="003A78DE"/>
    <w:rsid w:val="003B0F05"/>
    <w:rsid w:val="003E4A14"/>
    <w:rsid w:val="00416A85"/>
    <w:rsid w:val="00437517"/>
    <w:rsid w:val="00440F8D"/>
    <w:rsid w:val="004A32F1"/>
    <w:rsid w:val="004A7145"/>
    <w:rsid w:val="004F5620"/>
    <w:rsid w:val="0051717F"/>
    <w:rsid w:val="00525ACD"/>
    <w:rsid w:val="00525FE7"/>
    <w:rsid w:val="005A3A55"/>
    <w:rsid w:val="005A6D8F"/>
    <w:rsid w:val="005D268E"/>
    <w:rsid w:val="005D2DD3"/>
    <w:rsid w:val="005E5476"/>
    <w:rsid w:val="0066713F"/>
    <w:rsid w:val="00672C4B"/>
    <w:rsid w:val="00693862"/>
    <w:rsid w:val="006954C1"/>
    <w:rsid w:val="006C5C6D"/>
    <w:rsid w:val="006D0614"/>
    <w:rsid w:val="006D565D"/>
    <w:rsid w:val="00705A37"/>
    <w:rsid w:val="00713F09"/>
    <w:rsid w:val="007324C3"/>
    <w:rsid w:val="00741577"/>
    <w:rsid w:val="00761323"/>
    <w:rsid w:val="00761720"/>
    <w:rsid w:val="00786D40"/>
    <w:rsid w:val="007C285A"/>
    <w:rsid w:val="007D391A"/>
    <w:rsid w:val="00806F6F"/>
    <w:rsid w:val="0082017E"/>
    <w:rsid w:val="0084172F"/>
    <w:rsid w:val="00841994"/>
    <w:rsid w:val="00847466"/>
    <w:rsid w:val="00872DED"/>
    <w:rsid w:val="0088134C"/>
    <w:rsid w:val="008D6CB3"/>
    <w:rsid w:val="008E0107"/>
    <w:rsid w:val="008F7319"/>
    <w:rsid w:val="00913FE2"/>
    <w:rsid w:val="00920784"/>
    <w:rsid w:val="0094653D"/>
    <w:rsid w:val="00952629"/>
    <w:rsid w:val="00961288"/>
    <w:rsid w:val="00973358"/>
    <w:rsid w:val="00975511"/>
    <w:rsid w:val="009C7DCC"/>
    <w:rsid w:val="00A235FD"/>
    <w:rsid w:val="00A7523C"/>
    <w:rsid w:val="00AD173E"/>
    <w:rsid w:val="00AD4D91"/>
    <w:rsid w:val="00AE5EFE"/>
    <w:rsid w:val="00B231A3"/>
    <w:rsid w:val="00B41F63"/>
    <w:rsid w:val="00B72D45"/>
    <w:rsid w:val="00B95BCF"/>
    <w:rsid w:val="00BA6B91"/>
    <w:rsid w:val="00BB5B2D"/>
    <w:rsid w:val="00BD433F"/>
    <w:rsid w:val="00BF4B5A"/>
    <w:rsid w:val="00C21DB0"/>
    <w:rsid w:val="00C55BBA"/>
    <w:rsid w:val="00C632F2"/>
    <w:rsid w:val="00CA6D8B"/>
    <w:rsid w:val="00CC271A"/>
    <w:rsid w:val="00CE0162"/>
    <w:rsid w:val="00CF4965"/>
    <w:rsid w:val="00D07D5C"/>
    <w:rsid w:val="00D1118F"/>
    <w:rsid w:val="00D200A1"/>
    <w:rsid w:val="00D32268"/>
    <w:rsid w:val="00D53F9B"/>
    <w:rsid w:val="00D77C09"/>
    <w:rsid w:val="00D77D00"/>
    <w:rsid w:val="00D97A12"/>
    <w:rsid w:val="00DC5607"/>
    <w:rsid w:val="00DC7CC1"/>
    <w:rsid w:val="00DE2979"/>
    <w:rsid w:val="00DF38E6"/>
    <w:rsid w:val="00E114AE"/>
    <w:rsid w:val="00E40211"/>
    <w:rsid w:val="00E62C25"/>
    <w:rsid w:val="00E72CE2"/>
    <w:rsid w:val="00E93400"/>
    <w:rsid w:val="00EA1C01"/>
    <w:rsid w:val="00EA45F6"/>
    <w:rsid w:val="00EB1811"/>
    <w:rsid w:val="00EB76CC"/>
    <w:rsid w:val="00F0129E"/>
    <w:rsid w:val="00F14A9C"/>
    <w:rsid w:val="00F315CB"/>
    <w:rsid w:val="00F521BA"/>
    <w:rsid w:val="00F8153F"/>
    <w:rsid w:val="00F84786"/>
    <w:rsid w:val="00F92A01"/>
    <w:rsid w:val="00FA7B78"/>
    <w:rsid w:val="00FC57AB"/>
    <w:rsid w:val="00FC70C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C0BE"/>
  <w15:docId w15:val="{8FB9165B-9089-416B-A176-925EFC5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C4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3101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1C4"/>
    <w:rPr>
      <w:rFonts w:ascii="Tahoma" w:eastAsia="Calibri" w:hAnsi="Tahoma" w:cs="Tahoma"/>
      <w:sz w:val="16"/>
      <w:szCs w:val="16"/>
    </w:rPr>
  </w:style>
  <w:style w:type="character" w:customStyle="1" w:styleId="FontStyle16">
    <w:name w:val="Font Style16"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01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01C4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01C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101C4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310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101C4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101C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rsid w:val="00FC70C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Body1">
    <w:name w:val="Body 1"/>
    <w:rsid w:val="00FC70C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FC70C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292656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  <w:style w:type="paragraph" w:styleId="af4">
    <w:name w:val="No Spacing"/>
    <w:uiPriority w:val="1"/>
    <w:qFormat/>
    <w:rsid w:val="00D77C0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95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1EA64-43FD-42AD-847E-00BE1FF1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9784</Words>
  <Characters>55775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Vit</cp:lastModifiedBy>
  <cp:revision>4</cp:revision>
  <cp:lastPrinted>2014-04-21T10:29:00Z</cp:lastPrinted>
  <dcterms:created xsi:type="dcterms:W3CDTF">2024-01-10T07:18:00Z</dcterms:created>
  <dcterms:modified xsi:type="dcterms:W3CDTF">2024-01-13T08:30:00Z</dcterms:modified>
</cp:coreProperties>
</file>